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8" w:rsidRPr="007B1C78" w:rsidRDefault="0034319D" w:rsidP="007B1C78">
      <w:pPr>
        <w:pStyle w:val="a7"/>
      </w:pPr>
      <w:r w:rsidRPr="000658A4">
        <w:t xml:space="preserve">Бриф на </w:t>
      </w:r>
      <w:r w:rsidR="00B062F5" w:rsidRPr="00B062F5">
        <w:t>разработку сайта</w:t>
      </w:r>
      <w:r w:rsidR="00F57279">
        <w:tab/>
      </w:r>
      <w:bookmarkStart w:id="0" w:name="_GoBack"/>
      <w:r w:rsidR="00F5727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02580" y="457200"/>
            <wp:positionH relativeFrom="margin">
              <wp:align>right</wp:align>
            </wp:positionH>
            <wp:positionV relativeFrom="margin">
              <wp:align>top</wp:align>
            </wp:positionV>
            <wp:extent cx="1439545" cy="493395"/>
            <wp:effectExtent l="0" t="0" r="8255" b="1905"/>
            <wp:wrapSquare wrapText="bothSides"/>
            <wp:docPr id="2" name="Рисунок 2" descr="C:\Users\Sony\AppData\Local\Microsoft\Windows\INetCache\Content.Word\logo_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AppData\Local\Microsoft\Windows\INetCache\Content.Word\logo_med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4319D" w:rsidRDefault="0034319D" w:rsidP="0034319D">
      <w:pPr>
        <w:rPr>
          <w:b/>
        </w:rPr>
      </w:pPr>
    </w:p>
    <w:p w:rsidR="0034319D" w:rsidRPr="000658A4" w:rsidRDefault="0034319D" w:rsidP="000658A4">
      <w:pPr>
        <w:pStyle w:val="a7"/>
        <w:rPr>
          <w:sz w:val="18"/>
        </w:rPr>
      </w:pPr>
    </w:p>
    <w:p w:rsidR="00B062F5" w:rsidRPr="00B062F5" w:rsidRDefault="00B062F5" w:rsidP="00B062F5">
      <w:pPr>
        <w:pStyle w:val="a7"/>
        <w:rPr>
          <w:sz w:val="18"/>
        </w:rPr>
      </w:pPr>
      <w:r w:rsidRPr="00B062F5">
        <w:rPr>
          <w:sz w:val="18"/>
        </w:rPr>
        <w:t>Внимательно и ответственно заполните этот бриф, чтобы мы могли выявить уникальные особенности вашего проекта. Ответы на эти вопросы избавят нас и вас от лишней траты времени и приведут к отличному результату.</w:t>
      </w:r>
    </w:p>
    <w:p w:rsidR="0034319D" w:rsidRPr="006D6CCF" w:rsidRDefault="00B062F5" w:rsidP="00B062F5">
      <w:pPr>
        <w:pStyle w:val="a7"/>
        <w:rPr>
          <w:sz w:val="18"/>
        </w:rPr>
      </w:pPr>
      <w:r w:rsidRPr="00B062F5">
        <w:rPr>
          <w:sz w:val="18"/>
        </w:rPr>
        <w:t xml:space="preserve">Когда заполните бриф, просим этот документ выслать нам на почту </w:t>
      </w:r>
      <w:hyperlink r:id="rId10" w:history="1">
        <w:r w:rsidR="00623C85">
          <w:rPr>
            <w:rStyle w:val="ac"/>
            <w:rFonts w:ascii="Times New Roman" w:hAnsi="Times New Roman"/>
            <w:color w:val="FF388C" w:themeColor="accent1"/>
            <w:spacing w:val="8"/>
            <w:sz w:val="21"/>
            <w:szCs w:val="21"/>
            <w:bdr w:val="none" w:sz="0" w:space="0" w:color="auto" w:frame="1"/>
          </w:rPr>
          <w:t>info@webmedia31.ru</w:t>
        </w:r>
      </w:hyperlink>
    </w:p>
    <w:p w:rsidR="000658A4" w:rsidRDefault="0034319D" w:rsidP="000658A4">
      <w:pPr>
        <w:pStyle w:val="a7"/>
        <w:rPr>
          <w:sz w:val="18"/>
        </w:rPr>
      </w:pPr>
      <w:r w:rsidRPr="000658A4">
        <w:rPr>
          <w:sz w:val="18"/>
        </w:rPr>
        <w:t>При заполнении просим использовать корректные данные и действительную информацию. Обращаем Ваше внимание, что информация, передаваемая Вами через бриф, конфиденциальна и передаче третьим лицам не подлежит.</w:t>
      </w:r>
    </w:p>
    <w:p w:rsidR="000658A4" w:rsidRPr="00B062F5" w:rsidRDefault="000658A4" w:rsidP="00B062F5">
      <w:pPr>
        <w:pStyle w:val="a7"/>
        <w:jc w:val="center"/>
        <w:rPr>
          <w:sz w:val="32"/>
        </w:rPr>
      </w:pPr>
      <w:r w:rsidRPr="00B062F5">
        <w:rPr>
          <w:sz w:val="32"/>
        </w:rPr>
        <w:t>Контактная информация</w:t>
      </w:r>
    </w:p>
    <w:p w:rsidR="000658A4" w:rsidRPr="00B062F5" w:rsidRDefault="00B062F5" w:rsidP="00B062F5">
      <w:pPr>
        <w:tabs>
          <w:tab w:val="left" w:pos="3120"/>
        </w:tabs>
        <w:jc w:val="right"/>
        <w:rPr>
          <w:rFonts w:asciiTheme="minorHAnsi" w:hAnsiTheme="minorHAnsi"/>
          <w:b/>
        </w:rPr>
      </w:pPr>
      <w:r w:rsidRPr="00B062F5">
        <w:rPr>
          <w:rFonts w:asciiTheme="minorHAnsi" w:hAnsiTheme="minorHAnsi"/>
          <w:b/>
        </w:rPr>
        <w:t>ДАТА ЗАПОЛНЕНИЯ</w:t>
      </w:r>
    </w:p>
    <w:tbl>
      <w:tblPr>
        <w:tblStyle w:val="-2"/>
        <w:tblW w:w="0" w:type="auto"/>
        <w:tblBorders>
          <w:top w:val="single" w:sz="4" w:space="0" w:color="E80061" w:themeColor="accent1" w:themeShade="BF"/>
          <w:left w:val="single" w:sz="4" w:space="0" w:color="E80061" w:themeColor="accent1" w:themeShade="BF"/>
          <w:bottom w:val="single" w:sz="4" w:space="0" w:color="E80061" w:themeColor="accent1" w:themeShade="BF"/>
          <w:right w:val="single" w:sz="4" w:space="0" w:color="E80061" w:themeColor="accent1" w:themeShade="BF"/>
          <w:insideH w:val="single" w:sz="4" w:space="0" w:color="E80061" w:themeColor="accent1" w:themeShade="BF"/>
          <w:insideV w:val="single" w:sz="4" w:space="0" w:color="E80061" w:themeColor="accent1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76E90" w:rsidRPr="007B1C78" w:rsidTr="00B0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Название организации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Адрес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Контактное лицо, должность</w:t>
            </w:r>
          </w:p>
        </w:tc>
        <w:tc>
          <w:tcPr>
            <w:tcW w:w="7455" w:type="dxa"/>
            <w:vAlign w:val="center"/>
          </w:tcPr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Телефон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C78">
              <w:rPr>
                <w:rFonts w:asciiTheme="minorHAnsi" w:hAnsi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062F5" w:rsidRDefault="00B062F5" w:rsidP="000658A4">
      <w:pPr>
        <w:tabs>
          <w:tab w:val="left" w:pos="3120"/>
        </w:tabs>
        <w:rPr>
          <w:lang w:val="en-US"/>
        </w:rPr>
      </w:pPr>
    </w:p>
    <w:p w:rsidR="00D76E90" w:rsidRPr="007B1C78" w:rsidRDefault="00D76E90" w:rsidP="007B1C78">
      <w:pPr>
        <w:pStyle w:val="a7"/>
        <w:jc w:val="center"/>
        <w:rPr>
          <w:sz w:val="32"/>
        </w:rPr>
      </w:pPr>
      <w:r w:rsidRPr="007B1C78">
        <w:rPr>
          <w:sz w:val="32"/>
        </w:rPr>
        <w:t>О компании</w:t>
      </w:r>
    </w:p>
    <w:p w:rsidR="00D76E90" w:rsidRPr="00D76E90" w:rsidRDefault="00D76E90" w:rsidP="00D76E90">
      <w:pPr>
        <w:jc w:val="center"/>
      </w:pP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3727"/>
        <w:gridCol w:w="3728"/>
      </w:tblGrid>
      <w:tr w:rsidR="00D76E90" w:rsidRPr="007B1C78" w:rsidTr="00D11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Название компании</w:t>
            </w:r>
          </w:p>
        </w:tc>
        <w:tc>
          <w:tcPr>
            <w:tcW w:w="74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Телефоны</w:t>
            </w:r>
          </w:p>
        </w:tc>
        <w:tc>
          <w:tcPr>
            <w:tcW w:w="745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B062F5">
              <w:rPr>
                <w:rFonts w:asciiTheme="minorHAnsi" w:hAnsiTheme="minorHAnsi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7455" w:type="dxa"/>
            <w:gridSpan w:val="2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 xml:space="preserve">Соц. сети </w:t>
            </w:r>
          </w:p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(если есть, ссылки)</w:t>
            </w:r>
          </w:p>
        </w:tc>
        <w:tc>
          <w:tcPr>
            <w:tcW w:w="745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 xml:space="preserve">Адрес существующего сайта: </w:t>
            </w:r>
          </w:p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(если есть)</w:t>
            </w:r>
          </w:p>
        </w:tc>
        <w:tc>
          <w:tcPr>
            <w:tcW w:w="7455" w:type="dxa"/>
            <w:gridSpan w:val="2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Сфера деятельности компании:</w:t>
            </w:r>
          </w:p>
        </w:tc>
        <w:tc>
          <w:tcPr>
            <w:tcW w:w="745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Характеристика основных товаров, услуг:</w:t>
            </w:r>
          </w:p>
        </w:tc>
        <w:tc>
          <w:tcPr>
            <w:tcW w:w="7455" w:type="dxa"/>
            <w:gridSpan w:val="2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География реализации товаров, услуг:</w:t>
            </w:r>
          </w:p>
        </w:tc>
        <w:tc>
          <w:tcPr>
            <w:tcW w:w="745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Целевая аудитория:</w:t>
            </w:r>
          </w:p>
        </w:tc>
        <w:tc>
          <w:tcPr>
            <w:tcW w:w="7455" w:type="dxa"/>
            <w:gridSpan w:val="2"/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Тип сайта:</w:t>
            </w:r>
          </w:p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Сайт визитка</w:t>
            </w:r>
          </w:p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 xml:space="preserve">Сайт компании / </w:t>
            </w:r>
            <w:r w:rsidRPr="00B062F5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Корпоративный сайт </w:t>
            </w:r>
          </w:p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 xml:space="preserve">Сайт продукта / Каталог продукции Информационный / Новостной портал </w:t>
            </w:r>
          </w:p>
          <w:p w:rsidR="00B062F5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Другое:</w:t>
            </w:r>
          </w:p>
        </w:tc>
        <w:tc>
          <w:tcPr>
            <w:tcW w:w="745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D1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lastRenderedPageBreak/>
              <w:t>Будет ли личный кабинет для посетителей сайта?</w:t>
            </w:r>
          </w:p>
        </w:tc>
        <w:tc>
          <w:tcPr>
            <w:tcW w:w="7455" w:type="dxa"/>
            <w:gridSpan w:val="2"/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7751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ОБЯЗАТЕЛЬНО! Структура сайта</w:t>
            </w:r>
          </w:p>
          <w:p w:rsidR="00A27751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(заполняется в самом низу после таблицы)</w:t>
            </w:r>
          </w:p>
          <w:p w:rsidR="00B062F5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5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27751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062F5" w:rsidRPr="007B1C78" w:rsidTr="00D1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Конкуренты, их веб-ресурсы:</w:t>
            </w:r>
          </w:p>
          <w:p w:rsid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55" w:type="dxa"/>
            <w:gridSpan w:val="2"/>
            <w:vAlign w:val="center"/>
          </w:tcPr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391E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391E" w:rsidRPr="00B062F5" w:rsidRDefault="00DF391E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Приведите адреса наиболее понравившихся вам сайтов</w:t>
            </w:r>
          </w:p>
          <w:p w:rsidR="00DF391E" w:rsidRPr="00B062F5" w:rsidRDefault="00DF391E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 xml:space="preserve"> (ссылка и опишите, что именно понравилось):</w:t>
            </w: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391E" w:rsidRPr="00DF391E" w:rsidRDefault="00DF391E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73B74">
              <w:rPr>
                <w:rFonts w:asciiTheme="minorHAnsi" w:hAnsiTheme="minorHAnsi"/>
                <w:sz w:val="18"/>
                <w:szCs w:val="18"/>
              </w:rPr>
              <w:t>http://</w:t>
            </w: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391E" w:rsidRPr="007B1C78" w:rsidRDefault="00DF391E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391E" w:rsidRPr="007B1C78" w:rsidTr="00D11C7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B9D4" w:themeFill="accent2" w:themeFillTint="3F"/>
            <w:vAlign w:val="center"/>
          </w:tcPr>
          <w:p w:rsidR="00DF391E" w:rsidRPr="00B062F5" w:rsidRDefault="00DF391E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FB9D4" w:themeFill="accent2" w:themeFillTint="3F"/>
            <w:vAlign w:val="center"/>
          </w:tcPr>
          <w:p w:rsidR="00DF391E" w:rsidRDefault="00DF391E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73B74">
              <w:rPr>
                <w:rFonts w:asciiTheme="minorHAnsi" w:hAnsiTheme="minorHAnsi"/>
                <w:sz w:val="18"/>
                <w:szCs w:val="18"/>
              </w:rPr>
              <w:t>http://</w:t>
            </w:r>
          </w:p>
        </w:tc>
        <w:tc>
          <w:tcPr>
            <w:tcW w:w="3728" w:type="dxa"/>
            <w:shd w:val="clear" w:color="auto" w:fill="FFB9D4" w:themeFill="accent2" w:themeFillTint="3F"/>
            <w:vAlign w:val="center"/>
          </w:tcPr>
          <w:p w:rsidR="00DF391E" w:rsidRPr="007B1C78" w:rsidRDefault="00DF391E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391E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391E" w:rsidRPr="00B062F5" w:rsidRDefault="00DF391E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391E" w:rsidRDefault="00DF391E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73B74">
              <w:rPr>
                <w:rFonts w:asciiTheme="minorHAnsi" w:hAnsiTheme="minorHAnsi"/>
                <w:sz w:val="18"/>
                <w:szCs w:val="18"/>
              </w:rPr>
              <w:t>http://</w:t>
            </w: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391E" w:rsidRPr="007B1C78" w:rsidRDefault="00DF391E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391E" w:rsidRPr="007B1C78" w:rsidTr="00D11C7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B9D4" w:themeFill="accent2" w:themeFillTint="3F"/>
            <w:vAlign w:val="center"/>
          </w:tcPr>
          <w:p w:rsidR="00DF391E" w:rsidRPr="00B062F5" w:rsidRDefault="00DF391E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FB9D4" w:themeFill="accent2" w:themeFillTint="3F"/>
            <w:vAlign w:val="center"/>
          </w:tcPr>
          <w:p w:rsidR="00DF391E" w:rsidRDefault="00DF391E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73B74">
              <w:rPr>
                <w:rFonts w:asciiTheme="minorHAnsi" w:hAnsiTheme="minorHAnsi"/>
                <w:sz w:val="18"/>
                <w:szCs w:val="18"/>
              </w:rPr>
              <w:t>http://</w:t>
            </w:r>
          </w:p>
        </w:tc>
        <w:tc>
          <w:tcPr>
            <w:tcW w:w="3728" w:type="dxa"/>
            <w:shd w:val="clear" w:color="auto" w:fill="FFB9D4" w:themeFill="accent2" w:themeFillTint="3F"/>
            <w:vAlign w:val="center"/>
          </w:tcPr>
          <w:p w:rsidR="00DF391E" w:rsidRPr="007B1C78" w:rsidRDefault="00DF391E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3B74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3B74" w:rsidRPr="00B062F5" w:rsidRDefault="00473B74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 xml:space="preserve">Приведите адреса неудачных сайтов </w:t>
            </w:r>
          </w:p>
          <w:p w:rsidR="00473B74" w:rsidRPr="00B062F5" w:rsidRDefault="00473B74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(опишите, что именно не понравилось):</w:t>
            </w: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3B74" w:rsidRDefault="00473B74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73B74">
              <w:rPr>
                <w:rFonts w:asciiTheme="minorHAnsi" w:hAnsiTheme="minorHAnsi"/>
                <w:sz w:val="18"/>
                <w:szCs w:val="18"/>
              </w:rPr>
              <w:t>http://</w:t>
            </w: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3B74" w:rsidRDefault="00473B74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3B74" w:rsidRPr="007B1C78" w:rsidTr="00D11C7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vAlign w:val="center"/>
          </w:tcPr>
          <w:p w:rsidR="00473B74" w:rsidRPr="00B062F5" w:rsidRDefault="00473B74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473B74" w:rsidRDefault="00473B7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73B74">
              <w:rPr>
                <w:rFonts w:asciiTheme="minorHAnsi" w:hAnsiTheme="minorHAnsi"/>
                <w:sz w:val="18"/>
                <w:szCs w:val="18"/>
              </w:rPr>
              <w:t>http://</w:t>
            </w:r>
          </w:p>
        </w:tc>
        <w:tc>
          <w:tcPr>
            <w:tcW w:w="3728" w:type="dxa"/>
            <w:vAlign w:val="center"/>
          </w:tcPr>
          <w:p w:rsidR="00473B74" w:rsidRDefault="00473B7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3B74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3B74" w:rsidRPr="00B062F5" w:rsidRDefault="00473B74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3B74" w:rsidRDefault="00473B74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73B74">
              <w:rPr>
                <w:rFonts w:asciiTheme="minorHAnsi" w:hAnsiTheme="minorHAnsi"/>
                <w:sz w:val="18"/>
                <w:szCs w:val="18"/>
              </w:rPr>
              <w:t>http://</w:t>
            </w: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3B74" w:rsidRDefault="00473B74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3B74" w:rsidRPr="007B1C78" w:rsidTr="00D11C7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vAlign w:val="center"/>
          </w:tcPr>
          <w:p w:rsidR="00473B74" w:rsidRPr="00B062F5" w:rsidRDefault="00473B74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473B74" w:rsidRPr="00DF391E" w:rsidRDefault="00473B7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73B74">
              <w:rPr>
                <w:rFonts w:asciiTheme="minorHAnsi" w:hAnsiTheme="minorHAnsi"/>
                <w:sz w:val="18"/>
                <w:szCs w:val="18"/>
              </w:rPr>
              <w:t>http://</w:t>
            </w:r>
            <w:r w:rsidR="00DF391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8" w:type="dxa"/>
            <w:vAlign w:val="center"/>
          </w:tcPr>
          <w:p w:rsidR="00473B74" w:rsidRDefault="00473B7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062F5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Задачи, которые должен решать сайт:</w:t>
            </w:r>
          </w:p>
        </w:tc>
        <w:tc>
          <w:tcPr>
            <w:tcW w:w="745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5E4AAD" w:rsidRDefault="005E4AAD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5E4AAD" w:rsidRDefault="005E4AAD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5E4AAD" w:rsidRDefault="005E4AAD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vAlign w:val="center"/>
          </w:tcPr>
          <w:p w:rsidR="0089585A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Если у Вас уже есть сайт, что Вам в нем нравится и НЕ нравится</w:t>
            </w:r>
          </w:p>
        </w:tc>
        <w:tc>
          <w:tcPr>
            <w:tcW w:w="3727" w:type="dxa"/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Достоинства:</w:t>
            </w:r>
          </w:p>
        </w:tc>
        <w:tc>
          <w:tcPr>
            <w:tcW w:w="3728" w:type="dxa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Недостатки:</w:t>
            </w: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vAlign w:val="center"/>
          </w:tcPr>
          <w:p w:rsidR="0089585A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vAlign w:val="center"/>
          </w:tcPr>
          <w:p w:rsidR="0089585A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6684" w:rsidRPr="007B1C78" w:rsidTr="00D1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46684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89585A">
              <w:rPr>
                <w:rFonts w:asciiTheme="minorHAnsi" w:hAnsiTheme="minorHAnsi"/>
                <w:sz w:val="18"/>
                <w:szCs w:val="18"/>
              </w:rPr>
              <w:t>Основные разделы сайта (по возможности приведите наиболее полную и подробную структуру меню сайта):</w:t>
            </w:r>
          </w:p>
        </w:tc>
        <w:tc>
          <w:tcPr>
            <w:tcW w:w="3727" w:type="dxa"/>
            <w:vAlign w:val="center"/>
          </w:tcPr>
          <w:p w:rsidR="00A46684" w:rsidRPr="00A46684" w:rsidRDefault="00A4668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vAlign w:val="center"/>
          </w:tcPr>
          <w:p w:rsidR="00A46684" w:rsidRPr="00A46684" w:rsidRDefault="00A4668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6684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46684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89585A">
              <w:rPr>
                <w:rFonts w:asciiTheme="minorHAnsi" w:hAnsiTheme="minorHAnsi"/>
                <w:sz w:val="18"/>
                <w:szCs w:val="18"/>
              </w:rPr>
              <w:t>Языковые версии сайта:</w:t>
            </w: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46684" w:rsidRPr="00A46684" w:rsidRDefault="00A46684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46684" w:rsidRPr="00A46684" w:rsidRDefault="00A46684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6684" w:rsidRPr="007B1C78" w:rsidTr="00D1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89585A" w:rsidRPr="0089585A" w:rsidRDefault="0089585A" w:rsidP="0089585A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89585A">
              <w:rPr>
                <w:rFonts w:asciiTheme="minorHAnsi" w:hAnsiTheme="minorHAnsi"/>
                <w:sz w:val="18"/>
                <w:szCs w:val="18"/>
              </w:rPr>
              <w:t xml:space="preserve">Внешний вид сайта: </w:t>
            </w:r>
          </w:p>
          <w:p w:rsidR="00A46684" w:rsidRPr="00B062F5" w:rsidRDefault="0089585A" w:rsidP="0089585A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9585A">
              <w:rPr>
                <w:rFonts w:asciiTheme="minorHAnsi" w:hAnsiTheme="minorHAnsi"/>
                <w:sz w:val="18"/>
                <w:szCs w:val="18"/>
              </w:rPr>
              <w:t>(приведите несколько эпитетов, например: строгий, элегантный,  провокационный, вычурный, солидный, простой и т.д.)</w:t>
            </w:r>
            <w:proofErr w:type="gramEnd"/>
          </w:p>
        </w:tc>
        <w:tc>
          <w:tcPr>
            <w:tcW w:w="3727" w:type="dxa"/>
            <w:vAlign w:val="center"/>
          </w:tcPr>
          <w:p w:rsidR="00A46684" w:rsidRPr="00A46684" w:rsidRDefault="00A4668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vAlign w:val="center"/>
          </w:tcPr>
          <w:p w:rsidR="00A46684" w:rsidRPr="00A46684" w:rsidRDefault="00A4668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6684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46684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89585A">
              <w:rPr>
                <w:rFonts w:asciiTheme="minorHAnsi" w:hAnsiTheme="minorHAnsi"/>
                <w:sz w:val="18"/>
                <w:szCs w:val="18"/>
              </w:rPr>
              <w:t>Впечатление, которое должен произвести сайт на пользователя (опишите прилагательными):</w:t>
            </w: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46684" w:rsidRPr="00A46684" w:rsidRDefault="00A46684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46684" w:rsidRPr="00A46684" w:rsidRDefault="00A46684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6684" w:rsidRPr="007B1C78" w:rsidTr="00D1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46684" w:rsidRPr="00B062F5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89585A">
              <w:rPr>
                <w:rFonts w:asciiTheme="minorHAnsi" w:hAnsiTheme="minorHAnsi"/>
                <w:sz w:val="18"/>
                <w:szCs w:val="18"/>
              </w:rPr>
              <w:t>Есть ли у Фирмы свой фирменный стиль, логотип, цвета которых надо придерживаться (логотип в векторном виде, образцы цвета, образцы фирменного стиля, отправить приложением к брифу):</w:t>
            </w:r>
          </w:p>
        </w:tc>
        <w:tc>
          <w:tcPr>
            <w:tcW w:w="3727" w:type="dxa"/>
            <w:vAlign w:val="center"/>
          </w:tcPr>
          <w:p w:rsidR="00A46684" w:rsidRPr="006D6CCF" w:rsidRDefault="00A4668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11C7D" w:rsidRPr="006D6CCF" w:rsidRDefault="00D11C7D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11C7D" w:rsidRPr="006D6CCF" w:rsidRDefault="00D11C7D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11C7D" w:rsidRPr="006D6CCF" w:rsidRDefault="00D11C7D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11C7D" w:rsidRPr="006D6CCF" w:rsidRDefault="00D11C7D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11C7D" w:rsidRPr="006D6CCF" w:rsidRDefault="00D11C7D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11C7D" w:rsidRPr="006D6CCF" w:rsidRDefault="00D11C7D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11C7D" w:rsidRPr="006D6CCF" w:rsidRDefault="00D11C7D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11C7D" w:rsidRPr="006D6CCF" w:rsidRDefault="00D11C7D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11C7D" w:rsidRPr="006D6CCF" w:rsidRDefault="00D11C7D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8" w:type="dxa"/>
            <w:vAlign w:val="center"/>
          </w:tcPr>
          <w:p w:rsidR="00A46684" w:rsidRPr="00A46684" w:rsidRDefault="00A46684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89585A">
              <w:rPr>
                <w:rFonts w:asciiTheme="minorHAnsi" w:hAnsiTheme="minorHAnsi"/>
                <w:sz w:val="18"/>
                <w:szCs w:val="18"/>
              </w:rPr>
              <w:t xml:space="preserve">Обязательные элементы первой страницы (Например: ленту новостей, вступительный </w:t>
            </w:r>
            <w:r w:rsidRPr="0089585A">
              <w:rPr>
                <w:rFonts w:asciiTheme="minorHAnsi" w:hAnsiTheme="minorHAnsi"/>
                <w:sz w:val="18"/>
                <w:szCs w:val="18"/>
              </w:rPr>
              <w:lastRenderedPageBreak/>
              <w:t>текст, промо товаров/услуг, ленту акций и предложений и т.д.):</w:t>
            </w: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9585A">
              <w:rPr>
                <w:rFonts w:asciiTheme="minorHAnsi" w:hAnsiTheme="minorHAnsi"/>
                <w:sz w:val="18"/>
                <w:szCs w:val="18"/>
              </w:rPr>
              <w:lastRenderedPageBreak/>
              <w:t>Новости</w:t>
            </w: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B9D4" w:themeFill="accent2" w:themeFillTint="3F"/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Архив новостей</w:t>
            </w:r>
          </w:p>
        </w:tc>
        <w:tc>
          <w:tcPr>
            <w:tcW w:w="3728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Книга отзывов</w:t>
            </w: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B9D4" w:themeFill="accent2" w:themeFillTint="3F"/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Конференция (форум)</w:t>
            </w:r>
          </w:p>
        </w:tc>
        <w:tc>
          <w:tcPr>
            <w:tcW w:w="3728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Галерея</w:t>
            </w: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B9D4" w:themeFill="accent2" w:themeFillTint="3F"/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Слайдеры и анимация</w:t>
            </w:r>
          </w:p>
        </w:tc>
        <w:tc>
          <w:tcPr>
            <w:tcW w:w="3728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Форма обратной связи</w:t>
            </w: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B9D4" w:themeFill="accent2" w:themeFillTint="3F"/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Поиск по сайту</w:t>
            </w:r>
          </w:p>
        </w:tc>
        <w:tc>
          <w:tcPr>
            <w:tcW w:w="3728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Онлайн-консультант</w:t>
            </w:r>
          </w:p>
        </w:tc>
        <w:tc>
          <w:tcPr>
            <w:tcW w:w="37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B9D4" w:themeFill="accent2" w:themeFillTint="3F"/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Другое</w:t>
            </w:r>
          </w:p>
        </w:tc>
        <w:tc>
          <w:tcPr>
            <w:tcW w:w="3728" w:type="dxa"/>
            <w:shd w:val="clear" w:color="auto" w:fill="FFB9D4" w:themeFill="accent2" w:themeFillTint="3F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89585A">
              <w:rPr>
                <w:rFonts w:asciiTheme="minorHAnsi" w:hAnsiTheme="minorHAnsi"/>
                <w:sz w:val="18"/>
                <w:szCs w:val="18"/>
              </w:rPr>
              <w:t>Частота предполагаемых обновлений сайта (раз в год, месяц, неделю, ежедневно):</w:t>
            </w:r>
          </w:p>
        </w:tc>
        <w:tc>
          <w:tcPr>
            <w:tcW w:w="745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89585A">
              <w:rPr>
                <w:rFonts w:asciiTheme="minorHAnsi" w:hAnsiTheme="minorHAnsi"/>
                <w:sz w:val="18"/>
                <w:szCs w:val="18"/>
              </w:rPr>
              <w:t>Дальнейшая работа с сайтом, (внесение обновлений) самостоятельно или поручается разработчикам сайта:</w:t>
            </w:r>
          </w:p>
        </w:tc>
        <w:tc>
          <w:tcPr>
            <w:tcW w:w="7455" w:type="dxa"/>
            <w:gridSpan w:val="2"/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585A" w:rsidRPr="007B1C78" w:rsidTr="00D1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89585A" w:rsidRDefault="0089585A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Примечания</w:t>
            </w:r>
          </w:p>
        </w:tc>
        <w:tc>
          <w:tcPr>
            <w:tcW w:w="745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585A" w:rsidRPr="00A46684" w:rsidRDefault="0089585A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76E90" w:rsidRDefault="00D76E90" w:rsidP="000658A4">
      <w:pPr>
        <w:tabs>
          <w:tab w:val="left" w:pos="3120"/>
        </w:tabs>
      </w:pPr>
    </w:p>
    <w:p w:rsidR="005E4AAD" w:rsidRPr="005E4AAD" w:rsidRDefault="005E4AAD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b/>
          <w:color w:val="0D0D0D"/>
          <w:szCs w:val="24"/>
        </w:rPr>
        <w:t xml:space="preserve">Обязательно! </w:t>
      </w:r>
      <w:r w:rsidRPr="005E4AAD">
        <w:rPr>
          <w:rFonts w:asciiTheme="minorHAnsi" w:hAnsiTheme="minorHAnsi" w:cs="Arial"/>
          <w:color w:val="0D0D0D"/>
          <w:szCs w:val="24"/>
        </w:rPr>
        <w:t xml:space="preserve">Ниже распишите </w:t>
      </w:r>
      <w:r w:rsidRPr="005E4AAD">
        <w:rPr>
          <w:rFonts w:asciiTheme="minorHAnsi" w:hAnsiTheme="minorHAnsi" w:cs="Arial"/>
          <w:b/>
          <w:color w:val="0D0D0D"/>
          <w:szCs w:val="24"/>
        </w:rPr>
        <w:t>как можно подробнее структуру сайта</w:t>
      </w:r>
      <w:r w:rsidRPr="005E4AAD">
        <w:rPr>
          <w:rFonts w:asciiTheme="minorHAnsi" w:hAnsiTheme="minorHAnsi" w:cs="Arial"/>
          <w:color w:val="0D0D0D"/>
          <w:szCs w:val="24"/>
        </w:rPr>
        <w:t>, сколько уровней вложенности предполагает Ваш каталог (если такой есть). Пример:</w:t>
      </w:r>
    </w:p>
    <w:p w:rsidR="005E4AAD" w:rsidRPr="005E4AAD" w:rsidRDefault="005E4AAD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</w:p>
    <w:p w:rsidR="005E4AAD" w:rsidRPr="005E4AAD" w:rsidRDefault="005E4AAD" w:rsidP="005E4AAD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Главная страница</w:t>
      </w:r>
    </w:p>
    <w:p w:rsidR="005E4AAD" w:rsidRPr="005E4AAD" w:rsidRDefault="005E4AAD" w:rsidP="005E4AAD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Каталог стройматериалов</w:t>
      </w:r>
    </w:p>
    <w:p w:rsidR="005E4AAD" w:rsidRPr="005E4AAD" w:rsidRDefault="005E4AAD" w:rsidP="005E4AAD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Кирпичи</w:t>
      </w:r>
    </w:p>
    <w:p w:rsidR="005E4AAD" w:rsidRPr="005E4AAD" w:rsidRDefault="005E4AAD" w:rsidP="005E4AA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Каленые</w:t>
      </w:r>
    </w:p>
    <w:p w:rsidR="005E4AAD" w:rsidRPr="005E4AAD" w:rsidRDefault="005E4AAD" w:rsidP="005E4AA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Силикатные</w:t>
      </w:r>
    </w:p>
    <w:p w:rsidR="005E4AAD" w:rsidRPr="005E4AAD" w:rsidRDefault="005E4AAD" w:rsidP="005E4AA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......</w:t>
      </w:r>
    </w:p>
    <w:p w:rsidR="005E4AAD" w:rsidRPr="005E4AAD" w:rsidRDefault="005E4AAD" w:rsidP="005E4AAD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Сухие смеси</w:t>
      </w:r>
    </w:p>
    <w:p w:rsidR="005E4AAD" w:rsidRPr="005E4AAD" w:rsidRDefault="005E4AAD" w:rsidP="005E4AA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Штукатурки</w:t>
      </w:r>
    </w:p>
    <w:p w:rsidR="005E4AAD" w:rsidRPr="005E4AAD" w:rsidRDefault="005E4AAD" w:rsidP="005E4AA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Цемент</w:t>
      </w:r>
    </w:p>
    <w:p w:rsidR="005E4AAD" w:rsidRPr="005E4AAD" w:rsidRDefault="005E4AAD" w:rsidP="005E4AAD">
      <w:pPr>
        <w:numPr>
          <w:ilvl w:val="2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.....</w:t>
      </w:r>
    </w:p>
    <w:p w:rsidR="005E4AAD" w:rsidRPr="005E4AAD" w:rsidRDefault="005E4AAD" w:rsidP="005E4AAD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....</w:t>
      </w:r>
    </w:p>
    <w:p w:rsidR="005E4AAD" w:rsidRPr="005E4AAD" w:rsidRDefault="005E4AAD" w:rsidP="005E4AAD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Контакты</w:t>
      </w:r>
    </w:p>
    <w:p w:rsidR="005E4AAD" w:rsidRPr="005E4AAD" w:rsidRDefault="005E4AAD" w:rsidP="005E4AAD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Новостная лента</w:t>
      </w:r>
    </w:p>
    <w:p w:rsidR="005E4AAD" w:rsidRPr="005E4AAD" w:rsidRDefault="005E4AAD" w:rsidP="005E4AAD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Акции</w:t>
      </w:r>
    </w:p>
    <w:p w:rsidR="005E4AAD" w:rsidRPr="005E4AAD" w:rsidRDefault="005E4AAD" w:rsidP="005E4AAD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Новинки каталога</w:t>
      </w:r>
    </w:p>
    <w:p w:rsidR="005E4AAD" w:rsidRPr="005E4AAD" w:rsidRDefault="005E4AAD" w:rsidP="005E4AAD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События компании</w:t>
      </w:r>
    </w:p>
    <w:p w:rsidR="005E4AAD" w:rsidRPr="005E4AAD" w:rsidRDefault="005E4AAD" w:rsidP="005E4AAD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Вакансии</w:t>
      </w:r>
    </w:p>
    <w:p w:rsidR="005E4AAD" w:rsidRPr="005E4AAD" w:rsidRDefault="005E4AAD" w:rsidP="005E4AAD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5E4AAD">
        <w:rPr>
          <w:rFonts w:asciiTheme="minorHAnsi" w:hAnsiTheme="minorHAnsi" w:cs="Arial"/>
          <w:color w:val="0D0D0D"/>
          <w:szCs w:val="24"/>
        </w:rPr>
        <w:t>.......</w:t>
      </w:r>
    </w:p>
    <w:p w:rsidR="00A27751" w:rsidRDefault="00A27751" w:rsidP="000658A4">
      <w:pPr>
        <w:tabs>
          <w:tab w:val="left" w:pos="3120"/>
        </w:tabs>
      </w:pPr>
    </w:p>
    <w:p w:rsidR="00A27751" w:rsidRDefault="00A27751" w:rsidP="000658A4">
      <w:pPr>
        <w:tabs>
          <w:tab w:val="left" w:pos="3120"/>
        </w:tabs>
      </w:pPr>
    </w:p>
    <w:p w:rsidR="007B1C78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t>Благодарим Вас за время и внимание, уделённое заполнению брифа.</w:t>
      </w:r>
    </w:p>
    <w:p w:rsidR="005E4AAD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t xml:space="preserve">Отправьте нам </w:t>
      </w:r>
      <w:proofErr w:type="gramStart"/>
      <w:r w:rsidRPr="007B1C78">
        <w:rPr>
          <w:rFonts w:asciiTheme="minorHAnsi" w:hAnsiTheme="minorHAnsi"/>
        </w:rPr>
        <w:t>заполненный</w:t>
      </w:r>
      <w:proofErr w:type="gramEnd"/>
      <w:r w:rsidRPr="007B1C78">
        <w:rPr>
          <w:rFonts w:asciiTheme="minorHAnsi" w:hAnsiTheme="minorHAnsi"/>
        </w:rPr>
        <w:t xml:space="preserve"> бриф по электронному адресу: </w:t>
      </w:r>
      <w:hyperlink r:id="rId11" w:history="1">
        <w:r w:rsidR="00623C85">
          <w:rPr>
            <w:rStyle w:val="ac"/>
            <w:rFonts w:ascii="Times New Roman" w:hAnsi="Times New Roman"/>
            <w:color w:val="FF388C" w:themeColor="accent1"/>
            <w:spacing w:val="8"/>
            <w:sz w:val="21"/>
            <w:szCs w:val="21"/>
            <w:bdr w:val="none" w:sz="0" w:space="0" w:color="auto" w:frame="1"/>
          </w:rPr>
          <w:t>info@webmedia31.ru</w:t>
        </w:r>
      </w:hyperlink>
      <w:r w:rsidRPr="007B1C78">
        <w:rPr>
          <w:rFonts w:asciiTheme="minorHAnsi" w:hAnsiTheme="minorHAnsi"/>
        </w:rPr>
        <w:br/>
      </w:r>
    </w:p>
    <w:p w:rsidR="005E4AAD" w:rsidRDefault="005E4AAD" w:rsidP="007B1C78">
      <w:pPr>
        <w:jc w:val="right"/>
        <w:rPr>
          <w:rFonts w:asciiTheme="minorHAnsi" w:hAnsiTheme="minorHAnsi"/>
        </w:rPr>
      </w:pPr>
      <w:r w:rsidRPr="005E4AAD">
        <w:rPr>
          <w:rFonts w:asciiTheme="minorHAnsi" w:hAnsiTheme="minorHAnsi"/>
        </w:rPr>
        <w:t>Повторимся: сохраните этот документ, как {название_организации}.doc</w:t>
      </w:r>
    </w:p>
    <w:p w:rsidR="007B1C78" w:rsidRPr="007B1C78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t xml:space="preserve">Если возникли вопросы, пожалуйста, звоните по телефону </w:t>
      </w:r>
      <w:r w:rsidR="00623C85" w:rsidRPr="00623C85">
        <w:rPr>
          <w:rFonts w:asciiTheme="minorHAnsi" w:hAnsiTheme="minorHAnsi"/>
          <w:b/>
        </w:rPr>
        <w:t>8 800 250 19 09</w:t>
      </w:r>
      <w:r w:rsidRPr="007B1C78">
        <w:rPr>
          <w:rFonts w:asciiTheme="minorHAnsi" w:hAnsiTheme="minorHAnsi"/>
        </w:rPr>
        <w:br/>
      </w:r>
    </w:p>
    <w:p w:rsidR="007B1C78" w:rsidRPr="00D76E90" w:rsidRDefault="007B1C78" w:rsidP="000658A4">
      <w:pPr>
        <w:tabs>
          <w:tab w:val="left" w:pos="3120"/>
        </w:tabs>
      </w:pPr>
    </w:p>
    <w:sectPr w:rsidR="007B1C78" w:rsidRPr="00D76E90" w:rsidSect="00343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EC" w:rsidRDefault="00E064EC" w:rsidP="0034319D">
      <w:r>
        <w:separator/>
      </w:r>
    </w:p>
  </w:endnote>
  <w:endnote w:type="continuationSeparator" w:id="0">
    <w:p w:rsidR="00E064EC" w:rsidRDefault="00E064EC" w:rsidP="003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EC" w:rsidRDefault="00E064EC" w:rsidP="0034319D">
      <w:r>
        <w:separator/>
      </w:r>
    </w:p>
  </w:footnote>
  <w:footnote w:type="continuationSeparator" w:id="0">
    <w:p w:rsidR="00E064EC" w:rsidRDefault="00E064EC" w:rsidP="0034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4DB4"/>
    <w:multiLevelType w:val="hybridMultilevel"/>
    <w:tmpl w:val="9116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F2"/>
    <w:rsid w:val="000658A4"/>
    <w:rsid w:val="0028711F"/>
    <w:rsid w:val="0034319D"/>
    <w:rsid w:val="00445CDB"/>
    <w:rsid w:val="00473B74"/>
    <w:rsid w:val="004829B6"/>
    <w:rsid w:val="004A1BFF"/>
    <w:rsid w:val="004A7E40"/>
    <w:rsid w:val="005B652A"/>
    <w:rsid w:val="005E4AAD"/>
    <w:rsid w:val="00623C85"/>
    <w:rsid w:val="006D6CCF"/>
    <w:rsid w:val="007B1C78"/>
    <w:rsid w:val="007C6B58"/>
    <w:rsid w:val="0089585A"/>
    <w:rsid w:val="008B04E3"/>
    <w:rsid w:val="00A27751"/>
    <w:rsid w:val="00A46684"/>
    <w:rsid w:val="00A51094"/>
    <w:rsid w:val="00A51AF2"/>
    <w:rsid w:val="00B062F5"/>
    <w:rsid w:val="00D11C7D"/>
    <w:rsid w:val="00D76E90"/>
    <w:rsid w:val="00DF391E"/>
    <w:rsid w:val="00E064EC"/>
    <w:rsid w:val="00F57279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9D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4319D"/>
    <w:pPr>
      <w:keepNext/>
      <w:keepLines/>
      <w:spacing w:before="480"/>
      <w:outlineLvl w:val="0"/>
    </w:pPr>
    <w:rPr>
      <w:rFonts w:eastAsia="Times New Roman"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D"/>
    <w:rPr>
      <w:rFonts w:ascii="Calibri" w:eastAsia="Times New Roman" w:hAnsi="Calibri" w:cs="Times New Roman"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9D"/>
    <w:rPr>
      <w:rFonts w:ascii="Calibri" w:eastAsia="Calibri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9D"/>
    <w:rPr>
      <w:rFonts w:ascii="Calibri" w:eastAsia="Calibri" w:hAnsi="Calibri" w:cs="Times New Roman"/>
      <w:sz w:val="20"/>
    </w:rPr>
  </w:style>
  <w:style w:type="paragraph" w:styleId="a7">
    <w:name w:val="Title"/>
    <w:basedOn w:val="a"/>
    <w:next w:val="a"/>
    <w:link w:val="a8"/>
    <w:uiPriority w:val="10"/>
    <w:qFormat/>
    <w:rsid w:val="000658A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58A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065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A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8A4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">
    <w:name w:val="Light List Accent 6"/>
    <w:basedOn w:val="a1"/>
    <w:uiPriority w:val="61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-5">
    <w:name w:val="Light Grid Accent 5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-4">
    <w:name w:val="Light Grid Accent 4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styleId="-3">
    <w:name w:val="Light Grid Accent 3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  <w:style w:type="table" w:styleId="-30">
    <w:name w:val="Light List Accent 3"/>
    <w:basedOn w:val="a1"/>
    <w:uiPriority w:val="61"/>
    <w:rsid w:val="00D76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table" w:styleId="-2">
    <w:name w:val="Light Shading Accent 2"/>
    <w:basedOn w:val="a1"/>
    <w:uiPriority w:val="60"/>
    <w:rsid w:val="00D76E90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ac">
    <w:name w:val="Hyperlink"/>
    <w:uiPriority w:val="99"/>
    <w:unhideWhenUsed/>
    <w:rsid w:val="007B1C78"/>
    <w:rPr>
      <w:color w:val="FF64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9D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4319D"/>
    <w:pPr>
      <w:keepNext/>
      <w:keepLines/>
      <w:spacing w:before="480"/>
      <w:outlineLvl w:val="0"/>
    </w:pPr>
    <w:rPr>
      <w:rFonts w:eastAsia="Times New Roman"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D"/>
    <w:rPr>
      <w:rFonts w:ascii="Calibri" w:eastAsia="Times New Roman" w:hAnsi="Calibri" w:cs="Times New Roman"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9D"/>
    <w:rPr>
      <w:rFonts w:ascii="Calibri" w:eastAsia="Calibri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9D"/>
    <w:rPr>
      <w:rFonts w:ascii="Calibri" w:eastAsia="Calibri" w:hAnsi="Calibri" w:cs="Times New Roman"/>
      <w:sz w:val="20"/>
    </w:rPr>
  </w:style>
  <w:style w:type="paragraph" w:styleId="a7">
    <w:name w:val="Title"/>
    <w:basedOn w:val="a"/>
    <w:next w:val="a"/>
    <w:link w:val="a8"/>
    <w:uiPriority w:val="10"/>
    <w:qFormat/>
    <w:rsid w:val="000658A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58A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065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A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8A4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">
    <w:name w:val="Light List Accent 6"/>
    <w:basedOn w:val="a1"/>
    <w:uiPriority w:val="61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-5">
    <w:name w:val="Light Grid Accent 5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-4">
    <w:name w:val="Light Grid Accent 4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styleId="-3">
    <w:name w:val="Light Grid Accent 3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  <w:style w:type="table" w:styleId="-30">
    <w:name w:val="Light List Accent 3"/>
    <w:basedOn w:val="a1"/>
    <w:uiPriority w:val="61"/>
    <w:rsid w:val="00D76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table" w:styleId="-2">
    <w:name w:val="Light Shading Accent 2"/>
    <w:basedOn w:val="a1"/>
    <w:uiPriority w:val="60"/>
    <w:rsid w:val="00D76E90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ac">
    <w:name w:val="Hyperlink"/>
    <w:uiPriority w:val="99"/>
    <w:unhideWhenUsed/>
    <w:rsid w:val="007B1C78"/>
    <w:rPr>
      <w:color w:val="FF64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ebmedia31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webmedia3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33FB-EF31-430B-8ABF-4E2C0643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Sony</cp:lastModifiedBy>
  <cp:revision>9</cp:revision>
  <dcterms:created xsi:type="dcterms:W3CDTF">2018-02-19T10:57:00Z</dcterms:created>
  <dcterms:modified xsi:type="dcterms:W3CDTF">2019-06-17T14:07:00Z</dcterms:modified>
</cp:coreProperties>
</file>