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78" w:rsidRPr="00752D20" w:rsidRDefault="0034319D" w:rsidP="007B1C78">
      <w:pPr>
        <w:pStyle w:val="a7"/>
      </w:pPr>
      <w:r w:rsidRPr="000658A4">
        <w:t xml:space="preserve">Бриф на </w:t>
      </w:r>
      <w:r w:rsidR="00752D20">
        <w:rPr>
          <w:lang w:val="en-US"/>
        </w:rPr>
        <w:t>SEO</w:t>
      </w:r>
      <w:r w:rsidR="00752D20" w:rsidRPr="00E3024C">
        <w:t xml:space="preserve"> </w:t>
      </w:r>
      <w:r w:rsidR="00752D20">
        <w:t>продвижение</w:t>
      </w:r>
      <w:r w:rsidR="00836E7B">
        <w:tab/>
      </w:r>
      <w:bookmarkStart w:id="0" w:name="_GoBack"/>
      <w:r w:rsidR="00836E7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5402580" y="457200"/>
            <wp:positionH relativeFrom="margin">
              <wp:align>right</wp:align>
            </wp:positionH>
            <wp:positionV relativeFrom="margin">
              <wp:align>top</wp:align>
            </wp:positionV>
            <wp:extent cx="1440180" cy="495300"/>
            <wp:effectExtent l="0" t="0" r="7620" b="0"/>
            <wp:wrapSquare wrapText="bothSides"/>
            <wp:docPr id="2" name="Рисунок 2" descr="C:\Users\Sony\AppData\Local\Microsoft\Windows\INetCache\Content.Word\logo_m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ny\AppData\Local\Microsoft\Windows\INetCache\Content.Word\logo_medi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34319D" w:rsidRDefault="0034319D" w:rsidP="0034319D">
      <w:pPr>
        <w:rPr>
          <w:b/>
        </w:rPr>
      </w:pPr>
    </w:p>
    <w:p w:rsidR="0034319D" w:rsidRPr="000658A4" w:rsidRDefault="0034319D" w:rsidP="000658A4">
      <w:pPr>
        <w:pStyle w:val="a7"/>
        <w:rPr>
          <w:sz w:val="18"/>
        </w:rPr>
      </w:pPr>
    </w:p>
    <w:p w:rsidR="00B062F5" w:rsidRPr="00B062F5" w:rsidRDefault="00B062F5" w:rsidP="00B062F5">
      <w:pPr>
        <w:pStyle w:val="a7"/>
        <w:rPr>
          <w:sz w:val="18"/>
        </w:rPr>
      </w:pPr>
      <w:r w:rsidRPr="00B062F5">
        <w:rPr>
          <w:sz w:val="18"/>
        </w:rPr>
        <w:t>Внимательно и ответственно заполните этот бриф, чтобы мы могли выявить уникальные особенности вашего проекта. Ответы на эти вопросы избавят нас и вас от лишней траты времени и приведут к отличному результату.</w:t>
      </w:r>
    </w:p>
    <w:p w:rsidR="0034319D" w:rsidRPr="00E549BE" w:rsidRDefault="00B062F5" w:rsidP="00B062F5">
      <w:pPr>
        <w:pStyle w:val="a7"/>
        <w:rPr>
          <w:sz w:val="18"/>
        </w:rPr>
      </w:pPr>
      <w:r w:rsidRPr="00B062F5">
        <w:rPr>
          <w:sz w:val="18"/>
        </w:rPr>
        <w:t xml:space="preserve">Когда заполните бриф, просим этот документ выслать нам на почту </w:t>
      </w:r>
      <w:hyperlink r:id="rId10" w:history="1">
        <w:r w:rsidR="00E3024C">
          <w:rPr>
            <w:rStyle w:val="ac"/>
            <w:rFonts w:ascii="Times New Roman" w:hAnsi="Times New Roman"/>
            <w:color w:val="FF388C" w:themeColor="accent1"/>
            <w:spacing w:val="8"/>
            <w:sz w:val="21"/>
            <w:szCs w:val="21"/>
            <w:bdr w:val="none" w:sz="0" w:space="0" w:color="auto" w:frame="1"/>
          </w:rPr>
          <w:t>info@webmedia31.ru</w:t>
        </w:r>
      </w:hyperlink>
    </w:p>
    <w:p w:rsidR="000658A4" w:rsidRDefault="0034319D" w:rsidP="000658A4">
      <w:pPr>
        <w:pStyle w:val="a7"/>
        <w:rPr>
          <w:sz w:val="18"/>
        </w:rPr>
      </w:pPr>
      <w:r w:rsidRPr="000658A4">
        <w:rPr>
          <w:sz w:val="18"/>
        </w:rPr>
        <w:t>При заполнении просим использовать корректные данные и действительную информацию. Обращаем Ваше внимание, что информация, передаваемая Вами через бриф, конфиденциальна и передаче третьим лицам не подлежит.</w:t>
      </w:r>
    </w:p>
    <w:p w:rsidR="000658A4" w:rsidRPr="00B062F5" w:rsidRDefault="000658A4" w:rsidP="00B062F5">
      <w:pPr>
        <w:pStyle w:val="a7"/>
        <w:jc w:val="center"/>
        <w:rPr>
          <w:sz w:val="32"/>
        </w:rPr>
      </w:pPr>
      <w:r w:rsidRPr="00B062F5">
        <w:rPr>
          <w:sz w:val="32"/>
        </w:rPr>
        <w:t>Контактная информация</w:t>
      </w:r>
    </w:p>
    <w:p w:rsidR="000658A4" w:rsidRPr="00B062F5" w:rsidRDefault="00B062F5" w:rsidP="00B062F5">
      <w:pPr>
        <w:tabs>
          <w:tab w:val="left" w:pos="3120"/>
        </w:tabs>
        <w:jc w:val="right"/>
        <w:rPr>
          <w:rFonts w:asciiTheme="minorHAnsi" w:hAnsiTheme="minorHAnsi"/>
          <w:b/>
        </w:rPr>
      </w:pPr>
      <w:r w:rsidRPr="00B062F5">
        <w:rPr>
          <w:rFonts w:asciiTheme="minorHAnsi" w:hAnsiTheme="minorHAnsi"/>
          <w:b/>
        </w:rPr>
        <w:t>ДАТА ЗАПОЛНЕНИЯ</w:t>
      </w:r>
    </w:p>
    <w:tbl>
      <w:tblPr>
        <w:tblStyle w:val="-2"/>
        <w:tblW w:w="0" w:type="auto"/>
        <w:tblBorders>
          <w:top w:val="single" w:sz="4" w:space="0" w:color="E80061" w:themeColor="accent1" w:themeShade="BF"/>
          <w:left w:val="single" w:sz="4" w:space="0" w:color="E80061" w:themeColor="accent1" w:themeShade="BF"/>
          <w:bottom w:val="single" w:sz="4" w:space="0" w:color="E80061" w:themeColor="accent1" w:themeShade="BF"/>
          <w:right w:val="single" w:sz="4" w:space="0" w:color="E80061" w:themeColor="accent1" w:themeShade="BF"/>
          <w:insideH w:val="single" w:sz="4" w:space="0" w:color="E80061" w:themeColor="accent1" w:themeShade="BF"/>
          <w:insideV w:val="single" w:sz="4" w:space="0" w:color="E80061" w:themeColor="accent1" w:themeShade="BF"/>
        </w:tblBorders>
        <w:tblLook w:val="04A0" w:firstRow="1" w:lastRow="0" w:firstColumn="1" w:lastColumn="0" w:noHBand="0" w:noVBand="1"/>
      </w:tblPr>
      <w:tblGrid>
        <w:gridCol w:w="3227"/>
        <w:gridCol w:w="7455"/>
      </w:tblGrid>
      <w:tr w:rsidR="00D76E90" w:rsidRPr="007B1C78" w:rsidTr="00B06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6E90" w:rsidRPr="007B1C78" w:rsidRDefault="00D76E90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7B1C78">
              <w:rPr>
                <w:rFonts w:asciiTheme="minorHAnsi" w:hAnsiTheme="minorHAnsi"/>
                <w:sz w:val="18"/>
                <w:szCs w:val="18"/>
              </w:rPr>
              <w:t>Название организации</w:t>
            </w:r>
          </w:p>
        </w:tc>
        <w:tc>
          <w:tcPr>
            <w:tcW w:w="7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6E90" w:rsidRPr="007B1C78" w:rsidRDefault="00D76E90" w:rsidP="00B062F5">
            <w:p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A27751" w:rsidRDefault="00A27751" w:rsidP="00B062F5">
            <w:p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0A3CA0" w:rsidRPr="007B1C78" w:rsidRDefault="000A3CA0" w:rsidP="00B062F5">
            <w:p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6E90" w:rsidRPr="007B1C78" w:rsidTr="00B06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76E90" w:rsidRPr="007B1C78" w:rsidRDefault="00D76E90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7B1C78">
              <w:rPr>
                <w:rFonts w:asciiTheme="minorHAnsi" w:hAnsiTheme="minorHAnsi"/>
                <w:sz w:val="18"/>
                <w:szCs w:val="18"/>
              </w:rPr>
              <w:t>Адрес</w:t>
            </w:r>
          </w:p>
        </w:tc>
        <w:tc>
          <w:tcPr>
            <w:tcW w:w="745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76E90" w:rsidRDefault="00D76E90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0A3CA0" w:rsidRPr="007B1C78" w:rsidRDefault="000A3CA0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A27751" w:rsidRPr="007B1C78" w:rsidRDefault="00A27751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6E90" w:rsidRPr="007B1C78" w:rsidTr="00B06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D76E90" w:rsidRPr="007B1C78" w:rsidRDefault="00D76E90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7B1C78">
              <w:rPr>
                <w:rFonts w:asciiTheme="minorHAnsi" w:hAnsiTheme="minorHAnsi"/>
                <w:sz w:val="18"/>
                <w:szCs w:val="18"/>
              </w:rPr>
              <w:t>Контактное лицо, должность</w:t>
            </w:r>
          </w:p>
        </w:tc>
        <w:tc>
          <w:tcPr>
            <w:tcW w:w="7455" w:type="dxa"/>
            <w:vAlign w:val="center"/>
          </w:tcPr>
          <w:p w:rsidR="00A27751" w:rsidRDefault="00A27751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0A3CA0" w:rsidRPr="007B1C78" w:rsidRDefault="000A3CA0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6E90" w:rsidRPr="007B1C78" w:rsidTr="00B06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76E90" w:rsidRPr="007B1C78" w:rsidRDefault="00D76E90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7B1C78">
              <w:rPr>
                <w:rFonts w:asciiTheme="minorHAnsi" w:hAnsiTheme="minorHAnsi"/>
                <w:sz w:val="18"/>
                <w:szCs w:val="18"/>
              </w:rPr>
              <w:t>Телефон</w:t>
            </w:r>
          </w:p>
        </w:tc>
        <w:tc>
          <w:tcPr>
            <w:tcW w:w="745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76E90" w:rsidRDefault="00D76E90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0A3CA0" w:rsidRPr="007B1C78" w:rsidRDefault="000A3CA0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6E90" w:rsidRPr="007B1C78" w:rsidTr="00B06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D76E90" w:rsidRPr="007B1C78" w:rsidRDefault="00D76E90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B1C78">
              <w:rPr>
                <w:rFonts w:asciiTheme="minorHAnsi" w:hAnsiTheme="minorHAnsi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7455" w:type="dxa"/>
            <w:vAlign w:val="center"/>
          </w:tcPr>
          <w:p w:rsidR="00D76E90" w:rsidRDefault="00D76E90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0A3CA0" w:rsidRPr="007B1C78" w:rsidRDefault="000A3CA0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062F5" w:rsidRDefault="00B062F5" w:rsidP="000658A4">
      <w:pPr>
        <w:tabs>
          <w:tab w:val="left" w:pos="3120"/>
        </w:tabs>
        <w:rPr>
          <w:lang w:val="en-US"/>
        </w:rPr>
      </w:pPr>
    </w:p>
    <w:p w:rsidR="00D76E90" w:rsidRPr="007B1C78" w:rsidRDefault="005245C5" w:rsidP="007B1C78">
      <w:pPr>
        <w:pStyle w:val="a7"/>
        <w:jc w:val="center"/>
        <w:rPr>
          <w:sz w:val="32"/>
        </w:rPr>
      </w:pPr>
      <w:r>
        <w:rPr>
          <w:sz w:val="32"/>
        </w:rPr>
        <w:t>Описание</w:t>
      </w:r>
    </w:p>
    <w:p w:rsidR="00D76E90" w:rsidRPr="00D76E90" w:rsidRDefault="00D76E90" w:rsidP="00D76E90">
      <w:pPr>
        <w:jc w:val="center"/>
      </w:pPr>
    </w:p>
    <w:tbl>
      <w:tblPr>
        <w:tblStyle w:val="-2"/>
        <w:tblW w:w="0" w:type="auto"/>
        <w:tblBorders>
          <w:top w:val="single" w:sz="4" w:space="0" w:color="AA0042" w:themeColor="accent2" w:themeShade="BF"/>
          <w:left w:val="single" w:sz="4" w:space="0" w:color="AA0042" w:themeColor="accent2" w:themeShade="BF"/>
          <w:bottom w:val="single" w:sz="4" w:space="0" w:color="AA0042" w:themeColor="accent2" w:themeShade="BF"/>
          <w:right w:val="single" w:sz="4" w:space="0" w:color="AA0042" w:themeColor="accent2" w:themeShade="BF"/>
          <w:insideH w:val="single" w:sz="4" w:space="0" w:color="AA0042" w:themeColor="accent2" w:themeShade="BF"/>
          <w:insideV w:val="single" w:sz="4" w:space="0" w:color="AA0042" w:themeColor="accent2" w:themeShade="BF"/>
        </w:tblBorders>
        <w:tblLook w:val="04A0" w:firstRow="1" w:lastRow="0" w:firstColumn="1" w:lastColumn="0" w:noHBand="0" w:noVBand="1"/>
      </w:tblPr>
      <w:tblGrid>
        <w:gridCol w:w="3227"/>
        <w:gridCol w:w="7455"/>
      </w:tblGrid>
      <w:tr w:rsidR="00D76E90" w:rsidRPr="007B1C78" w:rsidTr="005E4A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6E90" w:rsidRPr="007B1C78" w:rsidRDefault="005245C5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Адрес вашего сайта</w:t>
            </w:r>
          </w:p>
        </w:tc>
        <w:tc>
          <w:tcPr>
            <w:tcW w:w="7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6E90" w:rsidRDefault="00D76E90" w:rsidP="00B062F5">
            <w:p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B062F5" w:rsidRDefault="00B062F5" w:rsidP="00B062F5">
            <w:p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B062F5" w:rsidRPr="007B1C78" w:rsidRDefault="00B062F5" w:rsidP="00B062F5">
            <w:p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A3CA0" w:rsidRPr="007B1C78" w:rsidTr="005E4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0A3CA0" w:rsidRDefault="000A3CA0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Укажите возраст сайта</w:t>
            </w:r>
          </w:p>
        </w:tc>
        <w:tc>
          <w:tcPr>
            <w:tcW w:w="7455" w:type="dxa"/>
            <w:vAlign w:val="center"/>
          </w:tcPr>
          <w:p w:rsidR="000A3CA0" w:rsidRDefault="000A3CA0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6E90" w:rsidRPr="007B1C78" w:rsidTr="005E4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0A3CA0" w:rsidRDefault="005245C5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Укажите ваш вид деятельности или перечислите услуги</w:t>
            </w:r>
            <w:r w:rsidR="000A3CA0">
              <w:rPr>
                <w:rFonts w:asciiTheme="minorHAnsi" w:hAnsiTheme="minorHAnsi"/>
                <w:sz w:val="18"/>
                <w:szCs w:val="18"/>
              </w:rPr>
              <w:t xml:space="preserve">, которые представлены на сайте. </w:t>
            </w:r>
          </w:p>
          <w:p w:rsidR="00D76E90" w:rsidRPr="000A3CA0" w:rsidRDefault="000A3CA0" w:rsidP="000A3CA0">
            <w:pPr>
              <w:tabs>
                <w:tab w:val="left" w:pos="3120"/>
              </w:tabs>
              <w:rPr>
                <w:rFonts w:asciiTheme="minorHAnsi" w:hAnsiTheme="minorHAnsi"/>
                <w:b w:val="0"/>
                <w:i/>
                <w:sz w:val="18"/>
                <w:szCs w:val="18"/>
              </w:rPr>
            </w:pPr>
            <w:r w:rsidRPr="000A3CA0">
              <w:rPr>
                <w:rFonts w:asciiTheme="minorHAnsi" w:hAnsiTheme="minorHAnsi"/>
                <w:b w:val="0"/>
                <w:i/>
                <w:sz w:val="18"/>
                <w:szCs w:val="18"/>
              </w:rPr>
              <w:t xml:space="preserve">Для </w:t>
            </w:r>
            <w:proofErr w:type="gramStart"/>
            <w:r w:rsidRPr="000A3CA0">
              <w:rPr>
                <w:rFonts w:asciiTheme="minorHAnsi" w:hAnsiTheme="minorHAnsi"/>
                <w:b w:val="0"/>
                <w:i/>
                <w:sz w:val="18"/>
                <w:szCs w:val="18"/>
              </w:rPr>
              <w:t>интернет-магазина</w:t>
            </w:r>
            <w:proofErr w:type="gramEnd"/>
            <w:r>
              <w:rPr>
                <w:rFonts w:asciiTheme="minorHAnsi" w:hAnsiTheme="minorHAnsi"/>
                <w:b w:val="0"/>
                <w:i/>
                <w:sz w:val="18"/>
                <w:szCs w:val="18"/>
              </w:rPr>
              <w:t xml:space="preserve"> - </w:t>
            </w:r>
            <w:r w:rsidRPr="000A3CA0">
              <w:rPr>
                <w:rFonts w:asciiTheme="minorHAnsi" w:hAnsiTheme="minorHAnsi"/>
                <w:b w:val="0"/>
                <w:i/>
                <w:sz w:val="18"/>
                <w:szCs w:val="18"/>
              </w:rPr>
              <w:t>укажите примерное количество товаров в каталоге и количество разделов.</w:t>
            </w:r>
          </w:p>
        </w:tc>
        <w:tc>
          <w:tcPr>
            <w:tcW w:w="7455" w:type="dxa"/>
            <w:vAlign w:val="center"/>
          </w:tcPr>
          <w:p w:rsidR="00D76E90" w:rsidRPr="007B1C78" w:rsidRDefault="00D76E90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A27751" w:rsidRDefault="00A27751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B062F5" w:rsidRPr="007B1C78" w:rsidRDefault="00B062F5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6E90" w:rsidRPr="007B1C78" w:rsidTr="005E4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D76E90" w:rsidRPr="007B1C78" w:rsidRDefault="000A3CA0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Опишите вашу целевую аудиторию</w:t>
            </w:r>
          </w:p>
        </w:tc>
        <w:tc>
          <w:tcPr>
            <w:tcW w:w="7455" w:type="dxa"/>
            <w:vAlign w:val="center"/>
          </w:tcPr>
          <w:p w:rsidR="00D76E90" w:rsidRPr="007B1C78" w:rsidRDefault="00D76E90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A27751" w:rsidRPr="007B1C78" w:rsidRDefault="00A27751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6E90" w:rsidRPr="007B1C78" w:rsidTr="005E4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D76E90" w:rsidRPr="007B1C78" w:rsidRDefault="000A3CA0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Используете ли вы другие рекламные каналы?</w:t>
            </w:r>
          </w:p>
        </w:tc>
        <w:tc>
          <w:tcPr>
            <w:tcW w:w="7455" w:type="dxa"/>
            <w:vAlign w:val="center"/>
          </w:tcPr>
          <w:p w:rsidR="00D76E90" w:rsidRPr="007B1C78" w:rsidRDefault="00D76E90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A27751" w:rsidRDefault="00A27751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B062F5" w:rsidRDefault="00B062F5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B062F5" w:rsidRPr="007B1C78" w:rsidRDefault="00B062F5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6E90" w:rsidRPr="007B1C78" w:rsidTr="005E4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D76E90" w:rsidRDefault="000A3CA0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Что вы ждете от продвижения?</w:t>
            </w:r>
          </w:p>
          <w:p w:rsidR="000A3CA0" w:rsidRPr="000A3CA0" w:rsidRDefault="000A3CA0" w:rsidP="00B062F5">
            <w:pPr>
              <w:tabs>
                <w:tab w:val="left" w:pos="3120"/>
              </w:tabs>
              <w:rPr>
                <w:rFonts w:asciiTheme="minorHAnsi" w:hAnsiTheme="minorHAnsi"/>
                <w:b w:val="0"/>
                <w:i/>
                <w:sz w:val="18"/>
                <w:szCs w:val="18"/>
              </w:rPr>
            </w:pPr>
            <w:r w:rsidRPr="000A3CA0">
              <w:rPr>
                <w:rFonts w:asciiTheme="minorHAnsi" w:hAnsiTheme="minorHAnsi"/>
                <w:b w:val="0"/>
                <w:i/>
                <w:sz w:val="18"/>
                <w:szCs w:val="18"/>
              </w:rPr>
              <w:t>Пример: увеличение трафика, вывод запросов в ТОП-10, увеличение числа обращений, другое</w:t>
            </w:r>
          </w:p>
        </w:tc>
        <w:tc>
          <w:tcPr>
            <w:tcW w:w="7455" w:type="dxa"/>
            <w:vAlign w:val="center"/>
          </w:tcPr>
          <w:p w:rsidR="00D76E90" w:rsidRPr="007B1C78" w:rsidRDefault="00D76E90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6E90" w:rsidRPr="007B1C78" w:rsidTr="005E4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D76E90" w:rsidRPr="007B1C78" w:rsidRDefault="000A3CA0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Есть ли список запросов (семантическое ядро, ключевые фразы). Если нет, то укажите наиболее интересные направления вашего бизнеса для продвижения.</w:t>
            </w:r>
          </w:p>
        </w:tc>
        <w:tc>
          <w:tcPr>
            <w:tcW w:w="7455" w:type="dxa"/>
            <w:vAlign w:val="center"/>
          </w:tcPr>
          <w:p w:rsidR="00D76E90" w:rsidRDefault="00D76E90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B062F5" w:rsidRDefault="00B062F5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B062F5" w:rsidRPr="007B1C78" w:rsidRDefault="00B062F5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A27751" w:rsidRPr="007B1C78" w:rsidRDefault="00A27751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A27751" w:rsidRPr="007B1C78" w:rsidRDefault="00A27751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6E90" w:rsidRPr="007B1C78" w:rsidTr="005E4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D76E90" w:rsidRPr="007B1C78" w:rsidRDefault="000A3CA0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Ориентировочный бюджет на рекламную кампанию в месяц</w:t>
            </w:r>
          </w:p>
        </w:tc>
        <w:tc>
          <w:tcPr>
            <w:tcW w:w="7455" w:type="dxa"/>
            <w:vAlign w:val="center"/>
          </w:tcPr>
          <w:p w:rsidR="00D76E90" w:rsidRPr="007B1C78" w:rsidRDefault="00D76E90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A27751" w:rsidRPr="007B1C78" w:rsidRDefault="00A27751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A27751" w:rsidRDefault="00A27751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B062F5" w:rsidRPr="007B1C78" w:rsidRDefault="00B062F5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A27751" w:rsidRPr="007B1C78" w:rsidRDefault="00A27751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A3CA0" w:rsidRPr="007B1C78" w:rsidTr="005E4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0A3CA0" w:rsidRDefault="000A3CA0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Укажите список ваших основных конкурентов, ссылки</w:t>
            </w:r>
          </w:p>
        </w:tc>
        <w:tc>
          <w:tcPr>
            <w:tcW w:w="7455" w:type="dxa"/>
            <w:vAlign w:val="center"/>
          </w:tcPr>
          <w:p w:rsidR="000A3CA0" w:rsidRPr="007B1C78" w:rsidRDefault="000A3CA0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76E90" w:rsidRDefault="00D76E90" w:rsidP="000658A4">
      <w:pPr>
        <w:tabs>
          <w:tab w:val="left" w:pos="3120"/>
        </w:tabs>
      </w:pPr>
    </w:p>
    <w:p w:rsidR="00D21486" w:rsidRDefault="00D21486" w:rsidP="000658A4">
      <w:pPr>
        <w:tabs>
          <w:tab w:val="left" w:pos="3120"/>
        </w:tabs>
      </w:pPr>
    </w:p>
    <w:p w:rsidR="00D21486" w:rsidRDefault="00D21486" w:rsidP="000658A4">
      <w:pPr>
        <w:tabs>
          <w:tab w:val="left" w:pos="3120"/>
        </w:tabs>
      </w:pPr>
    </w:p>
    <w:p w:rsidR="00D21486" w:rsidRDefault="00D21486" w:rsidP="000658A4">
      <w:pPr>
        <w:tabs>
          <w:tab w:val="left" w:pos="3120"/>
        </w:tabs>
      </w:pPr>
    </w:p>
    <w:p w:rsidR="00D21486" w:rsidRDefault="000A3CA0" w:rsidP="00D21486">
      <w:pPr>
        <w:pStyle w:val="a7"/>
        <w:jc w:val="center"/>
      </w:pPr>
      <w:r>
        <w:rPr>
          <w:sz w:val="32"/>
        </w:rPr>
        <w:t>Регион продвижения</w:t>
      </w:r>
    </w:p>
    <w:tbl>
      <w:tblPr>
        <w:tblStyle w:val="-2"/>
        <w:tblW w:w="0" w:type="auto"/>
        <w:tblBorders>
          <w:top w:val="single" w:sz="4" w:space="0" w:color="AA0042" w:themeColor="accent2" w:themeShade="BF"/>
          <w:left w:val="single" w:sz="4" w:space="0" w:color="AA0042" w:themeColor="accent2" w:themeShade="BF"/>
          <w:bottom w:val="single" w:sz="4" w:space="0" w:color="AA0042" w:themeColor="accent2" w:themeShade="BF"/>
          <w:right w:val="single" w:sz="4" w:space="0" w:color="AA0042" w:themeColor="accent2" w:themeShade="BF"/>
          <w:insideH w:val="single" w:sz="4" w:space="0" w:color="AA0042" w:themeColor="accent2" w:themeShade="BF"/>
          <w:insideV w:val="single" w:sz="4" w:space="0" w:color="AA0042" w:themeColor="accent2" w:themeShade="BF"/>
        </w:tblBorders>
        <w:tblLook w:val="04A0" w:firstRow="1" w:lastRow="0" w:firstColumn="1" w:lastColumn="0" w:noHBand="0" w:noVBand="1"/>
      </w:tblPr>
      <w:tblGrid>
        <w:gridCol w:w="3227"/>
        <w:gridCol w:w="7455"/>
      </w:tblGrid>
      <w:tr w:rsidR="00D21486" w:rsidRPr="007B1C78" w:rsidTr="00E26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21486" w:rsidRPr="007B1C78" w:rsidRDefault="000A3CA0" w:rsidP="00D13E0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По какому региону планируется продвижение? Есть ли в этих регионах контактные данные</w:t>
            </w:r>
            <w:r w:rsidR="00D13E0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13E05">
              <w:rPr>
                <w:rFonts w:asciiTheme="minorHAnsi" w:hAnsiTheme="minorHAnsi"/>
                <w:sz w:val="18"/>
                <w:szCs w:val="18"/>
              </w:rPr>
              <w:t>(представительство, местный номер телефона)?</w:t>
            </w:r>
          </w:p>
        </w:tc>
        <w:tc>
          <w:tcPr>
            <w:tcW w:w="7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21486" w:rsidRDefault="00D21486" w:rsidP="00E260CD">
            <w:p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D21486" w:rsidRDefault="00D21486" w:rsidP="00E260CD">
            <w:p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D21486" w:rsidRPr="007B1C78" w:rsidRDefault="00D21486" w:rsidP="00E260CD">
            <w:p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21486" w:rsidRPr="007B1C78" w:rsidTr="00E26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21486" w:rsidRPr="007B1C78" w:rsidRDefault="00D13E05" w:rsidP="00E260CD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Планируется расширение регионов продвижения?</w:t>
            </w:r>
          </w:p>
        </w:tc>
        <w:tc>
          <w:tcPr>
            <w:tcW w:w="745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21486" w:rsidRPr="007B1C78" w:rsidRDefault="00D21486" w:rsidP="00E260CD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D21486" w:rsidRDefault="00D21486" w:rsidP="00E260CD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D21486" w:rsidRPr="007B1C78" w:rsidRDefault="00D21486" w:rsidP="00E260CD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21486" w:rsidRDefault="00D21486" w:rsidP="005E4AAD">
      <w:pPr>
        <w:spacing w:line="360" w:lineRule="auto"/>
        <w:rPr>
          <w:rFonts w:asciiTheme="minorHAnsi" w:hAnsiTheme="minorHAnsi" w:cs="Arial"/>
          <w:b/>
          <w:color w:val="0D0D0D"/>
          <w:szCs w:val="24"/>
        </w:rPr>
      </w:pPr>
    </w:p>
    <w:p w:rsidR="00D21486" w:rsidRDefault="00D13E05" w:rsidP="00D21486">
      <w:pPr>
        <w:pStyle w:val="a7"/>
        <w:jc w:val="center"/>
        <w:rPr>
          <w:sz w:val="32"/>
        </w:rPr>
      </w:pPr>
      <w:r>
        <w:rPr>
          <w:sz w:val="32"/>
        </w:rPr>
        <w:t>Редактирование сайта</w:t>
      </w:r>
    </w:p>
    <w:tbl>
      <w:tblPr>
        <w:tblStyle w:val="-2"/>
        <w:tblW w:w="0" w:type="auto"/>
        <w:tblBorders>
          <w:top w:val="single" w:sz="4" w:space="0" w:color="AA0042" w:themeColor="accent2" w:themeShade="BF"/>
          <w:left w:val="single" w:sz="4" w:space="0" w:color="AA0042" w:themeColor="accent2" w:themeShade="BF"/>
          <w:bottom w:val="single" w:sz="4" w:space="0" w:color="AA0042" w:themeColor="accent2" w:themeShade="BF"/>
          <w:right w:val="single" w:sz="4" w:space="0" w:color="AA0042" w:themeColor="accent2" w:themeShade="BF"/>
          <w:insideH w:val="single" w:sz="4" w:space="0" w:color="AA0042" w:themeColor="accent2" w:themeShade="BF"/>
          <w:insideV w:val="single" w:sz="4" w:space="0" w:color="AA0042" w:themeColor="accent2" w:themeShade="BF"/>
        </w:tblBorders>
        <w:tblLook w:val="04A0" w:firstRow="1" w:lastRow="0" w:firstColumn="1" w:lastColumn="0" w:noHBand="0" w:noVBand="1"/>
      </w:tblPr>
      <w:tblGrid>
        <w:gridCol w:w="3227"/>
        <w:gridCol w:w="7455"/>
      </w:tblGrid>
      <w:tr w:rsidR="00D21486" w:rsidRPr="007B1C78" w:rsidTr="00A84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21486" w:rsidRPr="007B1C78" w:rsidRDefault="00D13E05" w:rsidP="00E260CD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Проводите ли вы какие-то работы с сайтом и как часто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редизайн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/добавление страниц/обновление контента)</w:t>
            </w:r>
          </w:p>
        </w:tc>
        <w:tc>
          <w:tcPr>
            <w:tcW w:w="7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21486" w:rsidRDefault="00D21486" w:rsidP="00E260CD">
            <w:p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D21486" w:rsidRDefault="00D21486" w:rsidP="00E260CD">
            <w:p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D21486" w:rsidRPr="007B1C78" w:rsidRDefault="00D21486" w:rsidP="00E260CD">
            <w:p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21486" w:rsidRPr="007B1C78" w:rsidTr="00A84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21486" w:rsidRPr="007B1C78" w:rsidRDefault="00D13E05" w:rsidP="00E260CD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Готовы ли вы для достижения максимального результата от продвижения производить корректировку текущей информации на сайте, одобрять новые тексты, предоставить дополнительную информацию для сайта по запросу?</w:t>
            </w:r>
          </w:p>
        </w:tc>
        <w:tc>
          <w:tcPr>
            <w:tcW w:w="745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21486" w:rsidRDefault="00D21486" w:rsidP="00E260CD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D21486" w:rsidRPr="007B1C78" w:rsidRDefault="00D21486" w:rsidP="00E260CD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21486" w:rsidRPr="007B1C78" w:rsidTr="00A84731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D21486" w:rsidRPr="007B1C78" w:rsidRDefault="00D13E05" w:rsidP="00E260CD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Допускаете ли вы внесение необходимых для продвижения правок нашими специалистами?</w:t>
            </w:r>
          </w:p>
        </w:tc>
        <w:tc>
          <w:tcPr>
            <w:tcW w:w="7455" w:type="dxa"/>
            <w:vAlign w:val="center"/>
          </w:tcPr>
          <w:p w:rsidR="00D21486" w:rsidRPr="007B1C78" w:rsidRDefault="00D21486" w:rsidP="00E260CD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D21486" w:rsidRPr="007B1C78" w:rsidRDefault="00D21486" w:rsidP="00E260CD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84731" w:rsidRPr="007B1C78" w:rsidTr="00A84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731" w:rsidRDefault="00D13E05" w:rsidP="00D13E0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Возможно ли для Вас согласование изменений на сайте? </w:t>
            </w:r>
          </w:p>
        </w:tc>
        <w:tc>
          <w:tcPr>
            <w:tcW w:w="745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731" w:rsidRDefault="00D13E05" w:rsidP="00E260CD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Укажите, что нужно согласовывать:</w:t>
            </w:r>
          </w:p>
          <w:p w:rsidR="00D13E05" w:rsidRDefault="00D13E05" w:rsidP="00D13E05">
            <w:pPr>
              <w:pStyle w:val="ad"/>
              <w:numPr>
                <w:ilvl w:val="0"/>
                <w:numId w:val="2"/>
              </w:num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Все</w:t>
            </w:r>
          </w:p>
          <w:p w:rsidR="00D13E05" w:rsidRDefault="00D13E05" w:rsidP="00D13E05">
            <w:pPr>
              <w:pStyle w:val="ad"/>
              <w:numPr>
                <w:ilvl w:val="0"/>
                <w:numId w:val="2"/>
              </w:num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Изменение размещения блоков</w:t>
            </w:r>
          </w:p>
          <w:p w:rsidR="00D13E05" w:rsidRDefault="00D13E05" w:rsidP="00D13E05">
            <w:pPr>
              <w:pStyle w:val="ad"/>
              <w:numPr>
                <w:ilvl w:val="0"/>
                <w:numId w:val="2"/>
              </w:num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Тексты</w:t>
            </w:r>
          </w:p>
          <w:p w:rsidR="00D13E05" w:rsidRDefault="00D13E05" w:rsidP="00D13E05">
            <w:pPr>
              <w:pStyle w:val="ad"/>
              <w:numPr>
                <w:ilvl w:val="0"/>
                <w:numId w:val="2"/>
              </w:num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Картинки</w:t>
            </w:r>
          </w:p>
          <w:p w:rsidR="00D13E05" w:rsidRPr="00D13E05" w:rsidRDefault="00D13E05" w:rsidP="00D13E05">
            <w:pPr>
              <w:tabs>
                <w:tab w:val="left" w:pos="3120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21486" w:rsidRDefault="00D21486" w:rsidP="005E4AAD">
      <w:pPr>
        <w:spacing w:line="360" w:lineRule="auto"/>
        <w:rPr>
          <w:rFonts w:asciiTheme="minorHAnsi" w:hAnsiTheme="minorHAnsi" w:cs="Arial"/>
          <w:b/>
          <w:color w:val="0D0D0D"/>
          <w:szCs w:val="24"/>
        </w:rPr>
      </w:pPr>
    </w:p>
    <w:p w:rsidR="00A84731" w:rsidRDefault="00144335" w:rsidP="00A84731">
      <w:pPr>
        <w:pStyle w:val="a7"/>
        <w:jc w:val="center"/>
        <w:rPr>
          <w:sz w:val="32"/>
        </w:rPr>
      </w:pPr>
      <w:r>
        <w:rPr>
          <w:sz w:val="32"/>
        </w:rPr>
        <w:t>Доступ к сайту</w:t>
      </w:r>
    </w:p>
    <w:tbl>
      <w:tblPr>
        <w:tblStyle w:val="-2"/>
        <w:tblW w:w="0" w:type="auto"/>
        <w:tblBorders>
          <w:top w:val="single" w:sz="4" w:space="0" w:color="AA0042" w:themeColor="accent2" w:themeShade="BF"/>
          <w:left w:val="single" w:sz="4" w:space="0" w:color="AA0042" w:themeColor="accent2" w:themeShade="BF"/>
          <w:bottom w:val="single" w:sz="4" w:space="0" w:color="AA0042" w:themeColor="accent2" w:themeShade="BF"/>
          <w:right w:val="single" w:sz="4" w:space="0" w:color="AA0042" w:themeColor="accent2" w:themeShade="BF"/>
          <w:insideH w:val="single" w:sz="4" w:space="0" w:color="AA0042" w:themeColor="accent2" w:themeShade="BF"/>
          <w:insideV w:val="single" w:sz="4" w:space="0" w:color="AA0042" w:themeColor="accent2" w:themeShade="BF"/>
        </w:tblBorders>
        <w:tblLook w:val="04A0" w:firstRow="1" w:lastRow="0" w:firstColumn="1" w:lastColumn="0" w:noHBand="0" w:noVBand="1"/>
      </w:tblPr>
      <w:tblGrid>
        <w:gridCol w:w="3227"/>
        <w:gridCol w:w="7455"/>
      </w:tblGrid>
      <w:tr w:rsidR="00A84731" w:rsidRPr="007B1C78" w:rsidTr="00E26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4731" w:rsidRPr="00144335" w:rsidRDefault="00144335" w:rsidP="00E260CD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Какая система управления используется на сайте? </w:t>
            </w:r>
            <w:r w:rsidRPr="00144335">
              <w:rPr>
                <w:rFonts w:asciiTheme="minorHAnsi" w:hAnsiTheme="minorHAnsi"/>
                <w:sz w:val="18"/>
                <w:szCs w:val="18"/>
              </w:rPr>
              <w:t>(</w:t>
            </w:r>
            <w:proofErr w:type="spellStart"/>
            <w:r w:rsidRPr="00144335">
              <w:rPr>
                <w:rFonts w:asciiTheme="minorHAnsi" w:hAnsiTheme="minorHAnsi"/>
                <w:sz w:val="18"/>
                <w:szCs w:val="18"/>
              </w:rPr>
              <w:t>Bitrix</w:t>
            </w:r>
            <w:proofErr w:type="spellEnd"/>
            <w:r w:rsidRPr="00144335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144335">
              <w:rPr>
                <w:rFonts w:asciiTheme="minorHAnsi" w:hAnsiTheme="minorHAnsi"/>
                <w:sz w:val="18"/>
                <w:szCs w:val="18"/>
              </w:rPr>
              <w:t>WordPress</w:t>
            </w:r>
            <w:proofErr w:type="spellEnd"/>
            <w:r w:rsidRPr="00144335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144335">
              <w:rPr>
                <w:rFonts w:asciiTheme="minorHAnsi" w:hAnsiTheme="minorHAnsi"/>
                <w:sz w:val="18"/>
                <w:szCs w:val="18"/>
              </w:rPr>
              <w:t>Joomla</w:t>
            </w:r>
            <w:proofErr w:type="spellEnd"/>
            <w:r w:rsidRPr="00144335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144335">
              <w:rPr>
                <w:rFonts w:asciiTheme="minorHAnsi" w:hAnsiTheme="minorHAnsi"/>
                <w:sz w:val="18"/>
                <w:szCs w:val="18"/>
              </w:rPr>
              <w:t>MODx</w:t>
            </w:r>
            <w:proofErr w:type="spellEnd"/>
            <w:r w:rsidRPr="00144335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144335">
              <w:rPr>
                <w:rFonts w:asciiTheme="minorHAnsi" w:hAnsiTheme="minorHAnsi"/>
                <w:sz w:val="18"/>
                <w:szCs w:val="18"/>
              </w:rPr>
              <w:t>Drupal</w:t>
            </w:r>
            <w:proofErr w:type="spellEnd"/>
            <w:r w:rsidRPr="00144335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144335">
              <w:rPr>
                <w:rFonts w:asciiTheme="minorHAnsi" w:hAnsiTheme="minorHAnsi"/>
                <w:sz w:val="18"/>
                <w:szCs w:val="18"/>
              </w:rPr>
              <w:t>ShopScript</w:t>
            </w:r>
            <w:proofErr w:type="spellEnd"/>
            <w:r w:rsidRPr="00144335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144335">
              <w:rPr>
                <w:rFonts w:asciiTheme="minorHAnsi" w:hAnsiTheme="minorHAnsi"/>
                <w:sz w:val="18"/>
                <w:szCs w:val="18"/>
              </w:rPr>
              <w:t>самописная</w:t>
            </w:r>
            <w:proofErr w:type="spellEnd"/>
            <w:r w:rsidRPr="00144335">
              <w:rPr>
                <w:rFonts w:asciiTheme="minorHAnsi" w:hAnsiTheme="minorHAnsi"/>
                <w:sz w:val="18"/>
                <w:szCs w:val="18"/>
              </w:rPr>
              <w:t>, другое)?</w:t>
            </w:r>
          </w:p>
        </w:tc>
        <w:tc>
          <w:tcPr>
            <w:tcW w:w="7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4731" w:rsidRDefault="00A84731" w:rsidP="00E260CD">
            <w:p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A84731" w:rsidRDefault="00A84731" w:rsidP="00E260CD">
            <w:p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A84731" w:rsidRPr="007B1C78" w:rsidRDefault="00A84731" w:rsidP="00E260CD">
            <w:p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84731" w:rsidRPr="007B1C78" w:rsidTr="00E26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731" w:rsidRPr="007B1C78" w:rsidRDefault="00144335" w:rsidP="00E260CD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144335">
              <w:rPr>
                <w:rFonts w:asciiTheme="minorHAnsi" w:hAnsiTheme="minorHAnsi"/>
                <w:sz w:val="18"/>
                <w:szCs w:val="18"/>
              </w:rPr>
              <w:t>Имеется ли у вас FTP-доступ и/или доступ к хостингу, доменному имени (Да</w:t>
            </w:r>
            <w:proofErr w:type="gramStart"/>
            <w:r w:rsidRPr="00144335">
              <w:rPr>
                <w:rFonts w:asciiTheme="minorHAnsi" w:hAnsiTheme="minorHAnsi"/>
                <w:sz w:val="18"/>
                <w:szCs w:val="18"/>
              </w:rPr>
              <w:t xml:space="preserve"> / Н</w:t>
            </w:r>
            <w:proofErr w:type="gramEnd"/>
            <w:r w:rsidRPr="00144335">
              <w:rPr>
                <w:rFonts w:asciiTheme="minorHAnsi" w:hAnsiTheme="minorHAnsi"/>
                <w:sz w:val="18"/>
                <w:szCs w:val="18"/>
              </w:rPr>
              <w:t>ет)?</w:t>
            </w:r>
          </w:p>
        </w:tc>
        <w:tc>
          <w:tcPr>
            <w:tcW w:w="745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731" w:rsidRDefault="00A84731" w:rsidP="00E260CD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A84731" w:rsidRPr="007B1C78" w:rsidRDefault="00A84731" w:rsidP="00E260CD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4335" w:rsidRPr="007B1C78" w:rsidTr="00E26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144335" w:rsidRPr="00144335" w:rsidRDefault="00144335" w:rsidP="00E260CD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144335">
              <w:rPr>
                <w:rFonts w:asciiTheme="minorHAnsi" w:hAnsiTheme="minorHAnsi"/>
                <w:sz w:val="18"/>
                <w:szCs w:val="18"/>
              </w:rPr>
              <w:t xml:space="preserve">Имеется ли у вас доступ к Яндекс Метрике и </w:t>
            </w:r>
            <w:proofErr w:type="spellStart"/>
            <w:r w:rsidRPr="00144335">
              <w:rPr>
                <w:rFonts w:asciiTheme="minorHAnsi" w:hAnsiTheme="minorHAnsi"/>
                <w:sz w:val="18"/>
                <w:szCs w:val="18"/>
              </w:rPr>
              <w:t>Google</w:t>
            </w:r>
            <w:proofErr w:type="spellEnd"/>
            <w:r w:rsidRPr="0014433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144335">
              <w:rPr>
                <w:rFonts w:asciiTheme="minorHAnsi" w:hAnsiTheme="minorHAnsi"/>
                <w:sz w:val="18"/>
                <w:szCs w:val="18"/>
              </w:rPr>
              <w:t>Analytics</w:t>
            </w:r>
            <w:proofErr w:type="spellEnd"/>
            <w:r w:rsidRPr="00144335">
              <w:rPr>
                <w:rFonts w:asciiTheme="minorHAnsi" w:hAnsiTheme="minorHAnsi"/>
                <w:sz w:val="18"/>
                <w:szCs w:val="18"/>
              </w:rPr>
              <w:t xml:space="preserve"> (Да</w:t>
            </w:r>
            <w:proofErr w:type="gramStart"/>
            <w:r w:rsidRPr="00144335">
              <w:rPr>
                <w:rFonts w:asciiTheme="minorHAnsi" w:hAnsiTheme="minorHAnsi"/>
                <w:sz w:val="18"/>
                <w:szCs w:val="18"/>
              </w:rPr>
              <w:t xml:space="preserve"> / Н</w:t>
            </w:r>
            <w:proofErr w:type="gramEnd"/>
            <w:r w:rsidRPr="00144335">
              <w:rPr>
                <w:rFonts w:asciiTheme="minorHAnsi" w:hAnsiTheme="minorHAnsi"/>
                <w:sz w:val="18"/>
                <w:szCs w:val="18"/>
              </w:rPr>
              <w:t>ет)?</w:t>
            </w:r>
          </w:p>
        </w:tc>
        <w:tc>
          <w:tcPr>
            <w:tcW w:w="7455" w:type="dxa"/>
            <w:vAlign w:val="center"/>
          </w:tcPr>
          <w:p w:rsidR="00144335" w:rsidRDefault="00144335" w:rsidP="00E260CD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84731" w:rsidRDefault="00A84731" w:rsidP="00A84731">
      <w:pPr>
        <w:pStyle w:val="a7"/>
        <w:jc w:val="center"/>
        <w:rPr>
          <w:sz w:val="32"/>
        </w:rPr>
      </w:pPr>
    </w:p>
    <w:p w:rsidR="00A84731" w:rsidRPr="00144335" w:rsidRDefault="00144335" w:rsidP="00A84731">
      <w:pPr>
        <w:pStyle w:val="a7"/>
        <w:jc w:val="center"/>
        <w:rPr>
          <w:sz w:val="32"/>
        </w:rPr>
      </w:pPr>
      <w:r>
        <w:rPr>
          <w:sz w:val="32"/>
        </w:rPr>
        <w:t>История продвижения сайта</w:t>
      </w:r>
    </w:p>
    <w:tbl>
      <w:tblPr>
        <w:tblStyle w:val="-2"/>
        <w:tblW w:w="0" w:type="auto"/>
        <w:tblBorders>
          <w:top w:val="single" w:sz="4" w:space="0" w:color="AA0042" w:themeColor="accent2" w:themeShade="BF"/>
          <w:left w:val="single" w:sz="4" w:space="0" w:color="AA0042" w:themeColor="accent2" w:themeShade="BF"/>
          <w:bottom w:val="single" w:sz="4" w:space="0" w:color="AA0042" w:themeColor="accent2" w:themeShade="BF"/>
          <w:right w:val="single" w:sz="4" w:space="0" w:color="AA0042" w:themeColor="accent2" w:themeShade="BF"/>
          <w:insideH w:val="single" w:sz="4" w:space="0" w:color="AA0042" w:themeColor="accent2" w:themeShade="BF"/>
          <w:insideV w:val="single" w:sz="4" w:space="0" w:color="AA0042" w:themeColor="accent2" w:themeShade="BF"/>
        </w:tblBorders>
        <w:tblLook w:val="04A0" w:firstRow="1" w:lastRow="0" w:firstColumn="1" w:lastColumn="0" w:noHBand="0" w:noVBand="1"/>
      </w:tblPr>
      <w:tblGrid>
        <w:gridCol w:w="3227"/>
        <w:gridCol w:w="7455"/>
      </w:tblGrid>
      <w:tr w:rsidR="00A84731" w:rsidRPr="007B1C78" w:rsidTr="00E26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4731" w:rsidRPr="007B1C78" w:rsidRDefault="00144335" w:rsidP="00E260CD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144335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Кто был предыдущий исполнитель и какова причина смены исполнителя (не было никого, агентство, </w:t>
            </w:r>
            <w:proofErr w:type="spellStart"/>
            <w:r w:rsidRPr="00144335">
              <w:rPr>
                <w:rFonts w:asciiTheme="minorHAnsi" w:hAnsiTheme="minorHAnsi"/>
                <w:sz w:val="18"/>
                <w:szCs w:val="18"/>
              </w:rPr>
              <w:t>фрилансер</w:t>
            </w:r>
            <w:proofErr w:type="spellEnd"/>
            <w:r w:rsidRPr="00144335">
              <w:rPr>
                <w:rFonts w:asciiTheme="minorHAnsi" w:hAnsiTheme="minorHAnsi"/>
                <w:sz w:val="18"/>
                <w:szCs w:val="18"/>
              </w:rPr>
              <w:t>, другое)?</w:t>
            </w:r>
          </w:p>
        </w:tc>
        <w:tc>
          <w:tcPr>
            <w:tcW w:w="7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4731" w:rsidRDefault="00A84731" w:rsidP="00E260CD">
            <w:p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A84731" w:rsidRDefault="00A84731" w:rsidP="00E260CD">
            <w:p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A84731" w:rsidRPr="007B1C78" w:rsidRDefault="00A84731" w:rsidP="00E260CD">
            <w:p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84731" w:rsidRPr="007B1C78" w:rsidTr="00E26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731" w:rsidRPr="007B1C78" w:rsidRDefault="00144335" w:rsidP="00E260CD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144335">
              <w:rPr>
                <w:rFonts w:asciiTheme="minorHAnsi" w:hAnsiTheme="minorHAnsi"/>
                <w:sz w:val="18"/>
                <w:szCs w:val="18"/>
              </w:rPr>
              <w:t xml:space="preserve">Накоплена ли уже ссылочная масса в </w:t>
            </w:r>
            <w:proofErr w:type="spellStart"/>
            <w:r w:rsidRPr="00144335">
              <w:rPr>
                <w:rFonts w:asciiTheme="minorHAnsi" w:hAnsiTheme="minorHAnsi"/>
                <w:sz w:val="18"/>
                <w:szCs w:val="18"/>
              </w:rPr>
              <w:t>агрегаторах</w:t>
            </w:r>
            <w:proofErr w:type="spellEnd"/>
            <w:r w:rsidRPr="00144335">
              <w:rPr>
                <w:rFonts w:asciiTheme="minorHAnsi" w:hAnsiTheme="minorHAnsi"/>
                <w:sz w:val="18"/>
                <w:szCs w:val="18"/>
              </w:rPr>
              <w:t xml:space="preserve"> или ссылочных биржах?</w:t>
            </w:r>
          </w:p>
        </w:tc>
        <w:tc>
          <w:tcPr>
            <w:tcW w:w="745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731" w:rsidRDefault="00A84731" w:rsidP="00E260CD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A84731" w:rsidRPr="007B1C78" w:rsidRDefault="00A84731" w:rsidP="00E260CD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4335" w:rsidRPr="007B1C78" w:rsidTr="00E26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144335" w:rsidRPr="00144335" w:rsidRDefault="00144335" w:rsidP="00E260CD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144335">
              <w:rPr>
                <w:rFonts w:asciiTheme="minorHAnsi" w:hAnsiTheme="minorHAnsi"/>
                <w:sz w:val="18"/>
                <w:szCs w:val="18"/>
              </w:rPr>
              <w:t>Имеется ли возможность передать купленные ссылки под наше управление?</w:t>
            </w:r>
          </w:p>
        </w:tc>
        <w:tc>
          <w:tcPr>
            <w:tcW w:w="7455" w:type="dxa"/>
            <w:vAlign w:val="center"/>
          </w:tcPr>
          <w:p w:rsidR="00144335" w:rsidRDefault="00144335" w:rsidP="00E260CD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84731" w:rsidRPr="00A84731" w:rsidRDefault="00A84731" w:rsidP="005E4AAD">
      <w:pPr>
        <w:spacing w:line="360" w:lineRule="auto"/>
        <w:rPr>
          <w:rFonts w:asciiTheme="minorHAnsi" w:hAnsiTheme="minorHAnsi" w:cs="Arial"/>
          <w:color w:val="0D0D0D"/>
          <w:szCs w:val="24"/>
        </w:rPr>
      </w:pPr>
    </w:p>
    <w:p w:rsidR="00A84731" w:rsidRDefault="00144335" w:rsidP="00A84731">
      <w:pPr>
        <w:pStyle w:val="a7"/>
        <w:jc w:val="center"/>
        <w:rPr>
          <w:sz w:val="32"/>
        </w:rPr>
      </w:pPr>
      <w:r>
        <w:rPr>
          <w:sz w:val="32"/>
        </w:rPr>
        <w:t>Рекомендуемые к заполнению пункты</w:t>
      </w:r>
    </w:p>
    <w:tbl>
      <w:tblPr>
        <w:tblStyle w:val="-2"/>
        <w:tblW w:w="0" w:type="auto"/>
        <w:tblBorders>
          <w:top w:val="single" w:sz="4" w:space="0" w:color="AA0042" w:themeColor="accent2" w:themeShade="BF"/>
          <w:left w:val="single" w:sz="4" w:space="0" w:color="AA0042" w:themeColor="accent2" w:themeShade="BF"/>
          <w:bottom w:val="single" w:sz="4" w:space="0" w:color="AA0042" w:themeColor="accent2" w:themeShade="BF"/>
          <w:right w:val="single" w:sz="4" w:space="0" w:color="AA0042" w:themeColor="accent2" w:themeShade="BF"/>
          <w:insideH w:val="single" w:sz="4" w:space="0" w:color="AA0042" w:themeColor="accent2" w:themeShade="BF"/>
          <w:insideV w:val="single" w:sz="4" w:space="0" w:color="AA0042" w:themeColor="accent2" w:themeShade="BF"/>
        </w:tblBorders>
        <w:tblLook w:val="04A0" w:firstRow="1" w:lastRow="0" w:firstColumn="1" w:lastColumn="0" w:noHBand="0" w:noVBand="1"/>
      </w:tblPr>
      <w:tblGrid>
        <w:gridCol w:w="3227"/>
        <w:gridCol w:w="7455"/>
      </w:tblGrid>
      <w:tr w:rsidR="00A84731" w:rsidRPr="007B1C78" w:rsidTr="00E26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4731" w:rsidRPr="007B1C78" w:rsidRDefault="00144335" w:rsidP="00E260CD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Поисковики</w:t>
            </w:r>
            <w:r w:rsidRPr="00144335">
              <w:rPr>
                <w:rFonts w:asciiTheme="minorHAnsi" w:hAnsiTheme="minorHAnsi"/>
                <w:sz w:val="18"/>
                <w:szCs w:val="18"/>
              </w:rPr>
              <w:t xml:space="preserve">, в выдаче которых вы хотите быть на </w:t>
            </w:r>
            <w:proofErr w:type="spellStart"/>
            <w:r w:rsidRPr="00144335">
              <w:rPr>
                <w:rFonts w:asciiTheme="minorHAnsi" w:hAnsiTheme="minorHAnsi"/>
                <w:sz w:val="18"/>
                <w:szCs w:val="18"/>
              </w:rPr>
              <w:t>ТОПовых</w:t>
            </w:r>
            <w:proofErr w:type="spellEnd"/>
            <w:r w:rsidRPr="00144335">
              <w:rPr>
                <w:rFonts w:asciiTheme="minorHAnsi" w:hAnsiTheme="minorHAnsi"/>
                <w:sz w:val="18"/>
                <w:szCs w:val="18"/>
              </w:rPr>
              <w:t xml:space="preserve"> позициях</w:t>
            </w:r>
          </w:p>
        </w:tc>
        <w:tc>
          <w:tcPr>
            <w:tcW w:w="7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4731" w:rsidRPr="00144335" w:rsidRDefault="00A84731" w:rsidP="00E260CD">
            <w:p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:rsidR="00A84731" w:rsidRPr="00144335" w:rsidRDefault="00144335" w:rsidP="00144335">
            <w:pPr>
              <w:pStyle w:val="ad"/>
              <w:numPr>
                <w:ilvl w:val="0"/>
                <w:numId w:val="3"/>
              </w:num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44335"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  <w:t>Google</w:t>
            </w:r>
          </w:p>
          <w:p w:rsidR="00144335" w:rsidRPr="00144335" w:rsidRDefault="00144335" w:rsidP="00144335">
            <w:pPr>
              <w:pStyle w:val="ad"/>
              <w:numPr>
                <w:ilvl w:val="0"/>
                <w:numId w:val="3"/>
              </w:num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  <w:proofErr w:type="spellStart"/>
            <w:r w:rsidRPr="00144335"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  <w:t>Yandex</w:t>
            </w:r>
            <w:proofErr w:type="spellEnd"/>
          </w:p>
          <w:p w:rsidR="00144335" w:rsidRPr="00144335" w:rsidRDefault="00144335" w:rsidP="00144335">
            <w:pPr>
              <w:pStyle w:val="ad"/>
              <w:numPr>
                <w:ilvl w:val="0"/>
                <w:numId w:val="3"/>
              </w:num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44335">
              <w:rPr>
                <w:rFonts w:asciiTheme="minorHAnsi" w:hAnsiTheme="minorHAnsi"/>
                <w:b w:val="0"/>
                <w:sz w:val="18"/>
                <w:szCs w:val="18"/>
              </w:rPr>
              <w:t>Другое_____________________</w:t>
            </w:r>
          </w:p>
          <w:p w:rsidR="00A84731" w:rsidRPr="007B1C78" w:rsidRDefault="00A84731" w:rsidP="00E260CD">
            <w:p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84731" w:rsidRPr="007B1C78" w:rsidTr="00E26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731" w:rsidRPr="007B1C78" w:rsidRDefault="00144335" w:rsidP="00E260CD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144335">
              <w:rPr>
                <w:rFonts w:asciiTheme="minorHAnsi" w:hAnsiTheme="minorHAnsi"/>
                <w:sz w:val="18"/>
                <w:szCs w:val="18"/>
              </w:rPr>
              <w:t>Хотите ли вы задействовать контекстную рекламу (</w:t>
            </w:r>
            <w:proofErr w:type="spellStart"/>
            <w:r w:rsidRPr="00144335">
              <w:rPr>
                <w:rFonts w:asciiTheme="minorHAnsi" w:hAnsiTheme="minorHAnsi"/>
                <w:sz w:val="18"/>
                <w:szCs w:val="18"/>
              </w:rPr>
              <w:t>Яндекс</w:t>
            </w:r>
            <w:proofErr w:type="gramStart"/>
            <w:r w:rsidRPr="00144335">
              <w:rPr>
                <w:rFonts w:asciiTheme="minorHAnsi" w:hAnsiTheme="minorHAnsi"/>
                <w:sz w:val="18"/>
                <w:szCs w:val="18"/>
              </w:rPr>
              <w:t>.Д</w:t>
            </w:r>
            <w:proofErr w:type="gramEnd"/>
            <w:r w:rsidRPr="00144335">
              <w:rPr>
                <w:rFonts w:asciiTheme="minorHAnsi" w:hAnsiTheme="minorHAnsi"/>
                <w:sz w:val="18"/>
                <w:szCs w:val="18"/>
              </w:rPr>
              <w:t>ирект</w:t>
            </w:r>
            <w:proofErr w:type="spellEnd"/>
            <w:r w:rsidRPr="00144335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144335">
              <w:rPr>
                <w:rFonts w:asciiTheme="minorHAnsi" w:hAnsiTheme="minorHAnsi"/>
                <w:sz w:val="18"/>
                <w:szCs w:val="18"/>
              </w:rPr>
              <w:t>Google</w:t>
            </w:r>
            <w:proofErr w:type="spellEnd"/>
            <w:r w:rsidRPr="0014433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144335">
              <w:rPr>
                <w:rFonts w:asciiTheme="minorHAnsi" w:hAnsiTheme="minorHAnsi"/>
                <w:sz w:val="18"/>
                <w:szCs w:val="18"/>
              </w:rPr>
              <w:t>Adwods</w:t>
            </w:r>
            <w:proofErr w:type="spellEnd"/>
            <w:r w:rsidRPr="00144335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745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731" w:rsidRDefault="00FA1190" w:rsidP="00FA1190">
            <w:pPr>
              <w:pStyle w:val="ad"/>
              <w:numPr>
                <w:ilvl w:val="0"/>
                <w:numId w:val="4"/>
              </w:num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Да</w:t>
            </w:r>
          </w:p>
          <w:p w:rsidR="00FA1190" w:rsidRDefault="00FA1190" w:rsidP="00FA1190">
            <w:pPr>
              <w:pStyle w:val="ad"/>
              <w:numPr>
                <w:ilvl w:val="0"/>
                <w:numId w:val="4"/>
              </w:num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Нет</w:t>
            </w:r>
          </w:p>
          <w:p w:rsidR="00FA1190" w:rsidRPr="00FA1190" w:rsidRDefault="00FA1190" w:rsidP="00FA1190">
            <w:pPr>
              <w:pStyle w:val="ad"/>
              <w:numPr>
                <w:ilvl w:val="0"/>
                <w:numId w:val="4"/>
              </w:num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На ваше усмотрение</w:t>
            </w:r>
          </w:p>
          <w:p w:rsidR="00A84731" w:rsidRPr="007B1C78" w:rsidRDefault="00A84731" w:rsidP="00E260CD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A1190" w:rsidRPr="007B1C78" w:rsidTr="00E26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FA1190" w:rsidRPr="00144335" w:rsidRDefault="00FA1190" w:rsidP="00E260CD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FA1190">
              <w:rPr>
                <w:rFonts w:asciiTheme="minorHAnsi" w:hAnsiTheme="minorHAnsi"/>
                <w:sz w:val="18"/>
                <w:szCs w:val="18"/>
              </w:rPr>
              <w:t>Какие товары/услуги  должны быть отражены в продвигаемых запросах</w:t>
            </w:r>
          </w:p>
        </w:tc>
        <w:tc>
          <w:tcPr>
            <w:tcW w:w="7455" w:type="dxa"/>
            <w:vAlign w:val="center"/>
          </w:tcPr>
          <w:p w:rsidR="00FA1190" w:rsidRDefault="00FA1190" w:rsidP="00FA1190">
            <w:pPr>
              <w:pStyle w:val="ad"/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A1190" w:rsidRPr="007B1C78" w:rsidTr="00E26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FA1190" w:rsidRPr="00FA1190" w:rsidRDefault="00FA1190" w:rsidP="00E260CD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FA1190">
              <w:rPr>
                <w:rFonts w:asciiTheme="minorHAnsi" w:hAnsiTheme="minorHAnsi"/>
                <w:sz w:val="18"/>
                <w:szCs w:val="18"/>
              </w:rPr>
              <w:t xml:space="preserve">Перечислите ключевые слова и словосочетания, по которым вы хотите быть </w:t>
            </w:r>
            <w:proofErr w:type="spellStart"/>
            <w:r w:rsidRPr="00FA1190">
              <w:rPr>
                <w:rFonts w:asciiTheme="minorHAnsi" w:hAnsiTheme="minorHAnsi"/>
                <w:sz w:val="18"/>
                <w:szCs w:val="18"/>
              </w:rPr>
              <w:t>ТОПе</w:t>
            </w:r>
            <w:proofErr w:type="spellEnd"/>
            <w:r w:rsidRPr="00FA1190">
              <w:rPr>
                <w:rFonts w:asciiTheme="minorHAnsi" w:hAnsiTheme="minorHAnsi"/>
                <w:sz w:val="18"/>
                <w:szCs w:val="18"/>
              </w:rPr>
              <w:t xml:space="preserve"> выдачи поисковых машин. Если не знаете, не указывайте.</w:t>
            </w:r>
          </w:p>
        </w:tc>
        <w:tc>
          <w:tcPr>
            <w:tcW w:w="7455" w:type="dxa"/>
            <w:vAlign w:val="center"/>
          </w:tcPr>
          <w:p w:rsidR="00FA1190" w:rsidRDefault="00FA1190" w:rsidP="00FA1190">
            <w:pPr>
              <w:pStyle w:val="ad"/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A1190" w:rsidRPr="007B1C78" w:rsidTr="00E26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FA1190" w:rsidRPr="00FA1190" w:rsidRDefault="00FA1190" w:rsidP="00FA1190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FA1190">
              <w:rPr>
                <w:rFonts w:asciiTheme="minorHAnsi" w:hAnsiTheme="minorHAnsi"/>
                <w:sz w:val="18"/>
                <w:szCs w:val="18"/>
              </w:rPr>
              <w:t>Какие задачи вы хотите решить с помощью продвижения сайта</w:t>
            </w:r>
          </w:p>
          <w:p w:rsidR="00FA1190" w:rsidRPr="00FA1190" w:rsidRDefault="00FA1190" w:rsidP="00FA1190">
            <w:pPr>
              <w:tabs>
                <w:tab w:val="left" w:pos="3120"/>
              </w:tabs>
              <w:rPr>
                <w:rFonts w:asciiTheme="minorHAnsi" w:hAnsiTheme="minorHAnsi"/>
                <w:b w:val="0"/>
                <w:i/>
                <w:sz w:val="18"/>
                <w:szCs w:val="18"/>
              </w:rPr>
            </w:pPr>
            <w:r w:rsidRPr="00FA1190">
              <w:rPr>
                <w:rFonts w:asciiTheme="minorHAnsi" w:hAnsiTheme="minorHAnsi"/>
                <w:b w:val="0"/>
                <w:i/>
                <w:sz w:val="18"/>
                <w:szCs w:val="18"/>
              </w:rPr>
              <w:t xml:space="preserve">(увеличение посещаемости сайта, занятие сайтом </w:t>
            </w:r>
            <w:proofErr w:type="spellStart"/>
            <w:r w:rsidRPr="00FA1190">
              <w:rPr>
                <w:rFonts w:asciiTheme="minorHAnsi" w:hAnsiTheme="minorHAnsi"/>
                <w:b w:val="0"/>
                <w:i/>
                <w:sz w:val="18"/>
                <w:szCs w:val="18"/>
              </w:rPr>
              <w:t>топовых</w:t>
            </w:r>
            <w:proofErr w:type="spellEnd"/>
            <w:r w:rsidRPr="00FA1190">
              <w:rPr>
                <w:rFonts w:asciiTheme="minorHAnsi" w:hAnsiTheme="minorHAnsi"/>
                <w:b w:val="0"/>
                <w:i/>
                <w:sz w:val="18"/>
                <w:szCs w:val="18"/>
              </w:rPr>
              <w:t xml:space="preserve"> позиций в поисковиках по определенным запросам, увеличение объема продаж, повышение узнаваемости и лояльности, прочее)</w:t>
            </w:r>
          </w:p>
        </w:tc>
        <w:tc>
          <w:tcPr>
            <w:tcW w:w="7455" w:type="dxa"/>
            <w:vAlign w:val="center"/>
          </w:tcPr>
          <w:p w:rsidR="00FA1190" w:rsidRDefault="00FA1190" w:rsidP="00FA1190">
            <w:pPr>
              <w:pStyle w:val="ad"/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A1190" w:rsidRPr="007B1C78" w:rsidTr="00E26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FA1190" w:rsidRPr="00FA1190" w:rsidRDefault="00FA1190" w:rsidP="00FA1190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FA1190">
              <w:rPr>
                <w:rFonts w:asciiTheme="minorHAnsi" w:hAnsiTheme="minorHAnsi"/>
                <w:sz w:val="18"/>
                <w:szCs w:val="18"/>
              </w:rPr>
              <w:t>Какие у вашей компании преимущества перед конкурентами (УТП)</w:t>
            </w:r>
          </w:p>
        </w:tc>
        <w:tc>
          <w:tcPr>
            <w:tcW w:w="7455" w:type="dxa"/>
            <w:vAlign w:val="center"/>
          </w:tcPr>
          <w:p w:rsidR="00FA1190" w:rsidRDefault="00FA1190" w:rsidP="00FA1190">
            <w:pPr>
              <w:pStyle w:val="ad"/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4280E" w:rsidRDefault="0024280E" w:rsidP="0024280E">
      <w:pPr>
        <w:pStyle w:val="a7"/>
        <w:jc w:val="center"/>
        <w:rPr>
          <w:sz w:val="32"/>
        </w:rPr>
      </w:pPr>
      <w:r>
        <w:rPr>
          <w:sz w:val="32"/>
        </w:rPr>
        <w:t>Ваши комментарии, вопросы, пожелания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4280E" w:rsidTr="002428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24280E" w:rsidRDefault="0024280E" w:rsidP="005E4AAD">
            <w:pPr>
              <w:spacing w:line="360" w:lineRule="auto"/>
              <w:rPr>
                <w:rFonts w:asciiTheme="minorHAnsi" w:hAnsiTheme="minorHAnsi" w:cs="Arial"/>
                <w:b w:val="0"/>
                <w:color w:val="0D0D0D"/>
                <w:szCs w:val="24"/>
              </w:rPr>
            </w:pPr>
          </w:p>
        </w:tc>
      </w:tr>
      <w:tr w:rsidR="0024280E" w:rsidTr="00242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24280E" w:rsidRDefault="0024280E" w:rsidP="005E4AAD">
            <w:pPr>
              <w:spacing w:line="360" w:lineRule="auto"/>
              <w:rPr>
                <w:rFonts w:asciiTheme="minorHAnsi" w:hAnsiTheme="minorHAnsi" w:cs="Arial"/>
                <w:b w:val="0"/>
                <w:color w:val="0D0D0D"/>
                <w:szCs w:val="24"/>
              </w:rPr>
            </w:pPr>
          </w:p>
        </w:tc>
      </w:tr>
      <w:tr w:rsidR="0024280E" w:rsidTr="002428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24280E" w:rsidRDefault="0024280E" w:rsidP="005E4AAD">
            <w:pPr>
              <w:spacing w:line="360" w:lineRule="auto"/>
              <w:rPr>
                <w:rFonts w:asciiTheme="minorHAnsi" w:hAnsiTheme="minorHAnsi" w:cs="Arial"/>
                <w:b w:val="0"/>
                <w:color w:val="0D0D0D"/>
                <w:szCs w:val="24"/>
              </w:rPr>
            </w:pPr>
          </w:p>
        </w:tc>
      </w:tr>
      <w:tr w:rsidR="0024280E" w:rsidTr="00242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24280E" w:rsidRDefault="0024280E" w:rsidP="005E4AAD">
            <w:pPr>
              <w:spacing w:line="360" w:lineRule="auto"/>
              <w:rPr>
                <w:rFonts w:asciiTheme="minorHAnsi" w:hAnsiTheme="minorHAnsi" w:cs="Arial"/>
                <w:b w:val="0"/>
                <w:color w:val="0D0D0D"/>
                <w:szCs w:val="24"/>
              </w:rPr>
            </w:pPr>
          </w:p>
        </w:tc>
      </w:tr>
      <w:tr w:rsidR="0024280E" w:rsidTr="002428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24280E" w:rsidRDefault="0024280E" w:rsidP="005E4AAD">
            <w:pPr>
              <w:spacing w:line="360" w:lineRule="auto"/>
              <w:rPr>
                <w:rFonts w:asciiTheme="minorHAnsi" w:hAnsiTheme="minorHAnsi" w:cs="Arial"/>
                <w:b w:val="0"/>
                <w:color w:val="0D0D0D"/>
                <w:szCs w:val="24"/>
              </w:rPr>
            </w:pPr>
          </w:p>
        </w:tc>
      </w:tr>
    </w:tbl>
    <w:p w:rsidR="0024280E" w:rsidRDefault="0024280E" w:rsidP="005E4AAD">
      <w:pPr>
        <w:spacing w:line="360" w:lineRule="auto"/>
        <w:rPr>
          <w:rFonts w:asciiTheme="minorHAnsi" w:hAnsiTheme="minorHAnsi" w:cs="Arial"/>
          <w:b/>
          <w:color w:val="0D0D0D"/>
          <w:szCs w:val="24"/>
        </w:rPr>
      </w:pPr>
    </w:p>
    <w:p w:rsidR="007B1C78" w:rsidRDefault="007B1C78" w:rsidP="007B1C78">
      <w:pPr>
        <w:jc w:val="right"/>
        <w:rPr>
          <w:rFonts w:asciiTheme="minorHAnsi" w:hAnsiTheme="minorHAnsi"/>
        </w:rPr>
      </w:pPr>
      <w:r w:rsidRPr="007B1C78">
        <w:rPr>
          <w:rFonts w:asciiTheme="minorHAnsi" w:hAnsiTheme="minorHAnsi"/>
        </w:rPr>
        <w:t>Благодарим Вас за время и внимание, уделённое заполнению брифа.</w:t>
      </w:r>
    </w:p>
    <w:p w:rsidR="0024280E" w:rsidRPr="00D76E90" w:rsidRDefault="007B1C78" w:rsidP="00FA1190">
      <w:pPr>
        <w:jc w:val="right"/>
      </w:pPr>
      <w:r w:rsidRPr="007B1C78">
        <w:rPr>
          <w:rFonts w:asciiTheme="minorHAnsi" w:hAnsiTheme="minorHAnsi"/>
        </w:rPr>
        <w:t xml:space="preserve">Отправьте нам заполненный бриф по электронному адресу </w:t>
      </w:r>
      <w:hyperlink r:id="rId11" w:history="1">
        <w:r w:rsidR="00E3024C">
          <w:rPr>
            <w:rStyle w:val="ac"/>
            <w:rFonts w:ascii="Times New Roman" w:hAnsi="Times New Roman"/>
            <w:color w:val="FF388C" w:themeColor="accent1"/>
            <w:spacing w:val="8"/>
            <w:sz w:val="21"/>
            <w:szCs w:val="21"/>
            <w:bdr w:val="none" w:sz="0" w:space="0" w:color="auto" w:frame="1"/>
          </w:rPr>
          <w:t>info@webmedia31.ru</w:t>
        </w:r>
        <w:proofErr w:type="gramStart"/>
      </w:hyperlink>
      <w:r w:rsidRPr="007B1C78">
        <w:rPr>
          <w:rFonts w:asciiTheme="minorHAnsi" w:hAnsiTheme="minorHAnsi"/>
        </w:rPr>
        <w:br/>
        <w:t>Е</w:t>
      </w:r>
      <w:proofErr w:type="gramEnd"/>
      <w:r w:rsidRPr="007B1C78">
        <w:rPr>
          <w:rFonts w:asciiTheme="minorHAnsi" w:hAnsiTheme="minorHAnsi"/>
        </w:rPr>
        <w:t>сли возникли вопросы, пожалуйста, звоните по телефону</w:t>
      </w:r>
      <w:r w:rsidR="00E3024C">
        <w:rPr>
          <w:rFonts w:asciiTheme="minorHAnsi" w:hAnsiTheme="minorHAnsi"/>
        </w:rPr>
        <w:t xml:space="preserve"> </w:t>
      </w:r>
      <w:r w:rsidR="00E3024C">
        <w:rPr>
          <w:rFonts w:asciiTheme="minorHAnsi" w:hAnsiTheme="minorHAnsi"/>
          <w:b/>
        </w:rPr>
        <w:t>8 800 250 19 09</w:t>
      </w:r>
      <w:r w:rsidRPr="007B1C78">
        <w:rPr>
          <w:rFonts w:asciiTheme="minorHAnsi" w:hAnsiTheme="minorHAnsi"/>
        </w:rPr>
        <w:t xml:space="preserve"> </w:t>
      </w:r>
      <w:r w:rsidRPr="007B1C78">
        <w:rPr>
          <w:rFonts w:asciiTheme="minorHAnsi" w:hAnsiTheme="minorHAnsi"/>
        </w:rPr>
        <w:br/>
      </w:r>
    </w:p>
    <w:sectPr w:rsidR="0024280E" w:rsidRPr="00D76E90" w:rsidSect="003431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FF" w:rsidRDefault="007D61FF" w:rsidP="0034319D">
      <w:r>
        <w:separator/>
      </w:r>
    </w:p>
  </w:endnote>
  <w:endnote w:type="continuationSeparator" w:id="0">
    <w:p w:rsidR="007D61FF" w:rsidRDefault="007D61FF" w:rsidP="0034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FF" w:rsidRDefault="007D61FF" w:rsidP="0034319D">
      <w:r>
        <w:separator/>
      </w:r>
    </w:p>
  </w:footnote>
  <w:footnote w:type="continuationSeparator" w:id="0">
    <w:p w:rsidR="007D61FF" w:rsidRDefault="007D61FF" w:rsidP="00343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353E6"/>
    <w:multiLevelType w:val="hybridMultilevel"/>
    <w:tmpl w:val="AFA01F3C"/>
    <w:lvl w:ilvl="0" w:tplc="A3E03970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C4DB4"/>
    <w:multiLevelType w:val="hybridMultilevel"/>
    <w:tmpl w:val="91167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CE07F9"/>
    <w:multiLevelType w:val="hybridMultilevel"/>
    <w:tmpl w:val="113685BE"/>
    <w:lvl w:ilvl="0" w:tplc="A3E03970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745E9"/>
    <w:multiLevelType w:val="hybridMultilevel"/>
    <w:tmpl w:val="6DDAA302"/>
    <w:lvl w:ilvl="0" w:tplc="A3E03970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F2"/>
    <w:rsid w:val="000658A4"/>
    <w:rsid w:val="000A3CA0"/>
    <w:rsid w:val="00144335"/>
    <w:rsid w:val="0024280E"/>
    <w:rsid w:val="0028711F"/>
    <w:rsid w:val="002C50BC"/>
    <w:rsid w:val="0034319D"/>
    <w:rsid w:val="00445CDB"/>
    <w:rsid w:val="00473B74"/>
    <w:rsid w:val="004829B6"/>
    <w:rsid w:val="004A1BFF"/>
    <w:rsid w:val="004A7E40"/>
    <w:rsid w:val="005245C5"/>
    <w:rsid w:val="005E4AAD"/>
    <w:rsid w:val="006F2EFA"/>
    <w:rsid w:val="00752D20"/>
    <w:rsid w:val="007B1C78"/>
    <w:rsid w:val="007C6B58"/>
    <w:rsid w:val="007D61FF"/>
    <w:rsid w:val="00836E7B"/>
    <w:rsid w:val="00883EEF"/>
    <w:rsid w:val="0089585A"/>
    <w:rsid w:val="008B04E3"/>
    <w:rsid w:val="00A27751"/>
    <w:rsid w:val="00A46684"/>
    <w:rsid w:val="00A51AF2"/>
    <w:rsid w:val="00A84731"/>
    <w:rsid w:val="00AF1F3E"/>
    <w:rsid w:val="00B062F5"/>
    <w:rsid w:val="00D13E05"/>
    <w:rsid w:val="00D21486"/>
    <w:rsid w:val="00D76E90"/>
    <w:rsid w:val="00D97C83"/>
    <w:rsid w:val="00DF391E"/>
    <w:rsid w:val="00E3024C"/>
    <w:rsid w:val="00E549BE"/>
    <w:rsid w:val="00E57776"/>
    <w:rsid w:val="00EE76E6"/>
    <w:rsid w:val="00F618FB"/>
    <w:rsid w:val="00FA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9D"/>
    <w:pPr>
      <w:spacing w:after="0" w:line="240" w:lineRule="auto"/>
    </w:pPr>
    <w:rPr>
      <w:rFonts w:ascii="Calibri" w:eastAsia="Calibri" w:hAnsi="Calibri" w:cs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34319D"/>
    <w:pPr>
      <w:keepNext/>
      <w:keepLines/>
      <w:spacing w:before="480"/>
      <w:outlineLvl w:val="0"/>
    </w:pPr>
    <w:rPr>
      <w:rFonts w:eastAsia="Times New Roman"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19D"/>
    <w:rPr>
      <w:rFonts w:ascii="Calibri" w:eastAsia="Times New Roman" w:hAnsi="Calibri" w:cs="Times New Roman"/>
      <w:bCs/>
      <w:sz w:val="36"/>
      <w:szCs w:val="28"/>
    </w:rPr>
  </w:style>
  <w:style w:type="paragraph" w:styleId="a3">
    <w:name w:val="header"/>
    <w:basedOn w:val="a"/>
    <w:link w:val="a4"/>
    <w:uiPriority w:val="99"/>
    <w:unhideWhenUsed/>
    <w:rsid w:val="00343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319D"/>
    <w:rPr>
      <w:rFonts w:ascii="Calibri" w:eastAsia="Calibri" w:hAnsi="Calibri" w:cs="Times New Roman"/>
      <w:sz w:val="20"/>
    </w:rPr>
  </w:style>
  <w:style w:type="paragraph" w:styleId="a5">
    <w:name w:val="footer"/>
    <w:basedOn w:val="a"/>
    <w:link w:val="a6"/>
    <w:uiPriority w:val="99"/>
    <w:unhideWhenUsed/>
    <w:rsid w:val="003431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319D"/>
    <w:rPr>
      <w:rFonts w:ascii="Calibri" w:eastAsia="Calibri" w:hAnsi="Calibri" w:cs="Times New Roman"/>
      <w:sz w:val="20"/>
    </w:rPr>
  </w:style>
  <w:style w:type="paragraph" w:styleId="a7">
    <w:name w:val="Title"/>
    <w:basedOn w:val="a"/>
    <w:next w:val="a"/>
    <w:link w:val="a8"/>
    <w:uiPriority w:val="10"/>
    <w:qFormat/>
    <w:rsid w:val="000658A4"/>
    <w:pPr>
      <w:pBdr>
        <w:bottom w:val="single" w:sz="8" w:space="4" w:color="FF388C" w:themeColor="accent1"/>
      </w:pBdr>
      <w:spacing w:after="300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658A4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0658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58A4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065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0658A4"/>
    <w:pPr>
      <w:spacing w:after="0" w:line="240" w:lineRule="auto"/>
    </w:pPr>
    <w:rPr>
      <w:color w:val="E80061" w:themeColor="accent1" w:themeShade="BF"/>
    </w:rPr>
    <w:tblPr>
      <w:tblStyleRowBandSize w:val="1"/>
      <w:tblStyleColBandSize w:val="1"/>
      <w:tblInd w:w="0" w:type="dxa"/>
      <w:tblBorders>
        <w:top w:val="single" w:sz="8" w:space="0" w:color="FF388C" w:themeColor="accent1"/>
        <w:bottom w:val="single" w:sz="8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</w:style>
  <w:style w:type="table" w:styleId="-6">
    <w:name w:val="Light List Accent 6"/>
    <w:basedOn w:val="a1"/>
    <w:uiPriority w:val="61"/>
    <w:rsid w:val="007C6B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349E" w:themeColor="accent6"/>
        <w:left w:val="single" w:sz="8" w:space="0" w:color="00349E" w:themeColor="accent6"/>
        <w:bottom w:val="single" w:sz="8" w:space="0" w:color="00349E" w:themeColor="accent6"/>
        <w:right w:val="single" w:sz="8" w:space="0" w:color="00349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4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band1Horz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</w:style>
  <w:style w:type="table" w:styleId="-5">
    <w:name w:val="Light Grid Accent 5"/>
    <w:basedOn w:val="a1"/>
    <w:uiPriority w:val="62"/>
    <w:rsid w:val="007C6B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5BD3" w:themeColor="accent5"/>
        <w:left w:val="single" w:sz="8" w:space="0" w:color="005BD3" w:themeColor="accent5"/>
        <w:bottom w:val="single" w:sz="8" w:space="0" w:color="005BD3" w:themeColor="accent5"/>
        <w:right w:val="single" w:sz="8" w:space="0" w:color="005BD3" w:themeColor="accent5"/>
        <w:insideH w:val="single" w:sz="8" w:space="0" w:color="005BD3" w:themeColor="accent5"/>
        <w:insideV w:val="single" w:sz="8" w:space="0" w:color="005BD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18" w:space="0" w:color="005BD3" w:themeColor="accent5"/>
          <w:right w:val="single" w:sz="8" w:space="0" w:color="005BD3" w:themeColor="accent5"/>
          <w:insideH w:val="nil"/>
          <w:insideV w:val="single" w:sz="8" w:space="0" w:color="005BD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  <w:insideH w:val="nil"/>
          <w:insideV w:val="single" w:sz="8" w:space="0" w:color="005BD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  <w:tblStylePr w:type="band1Vert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  <w:shd w:val="clear" w:color="auto" w:fill="B5D4FF" w:themeFill="accent5" w:themeFillTint="3F"/>
      </w:tcPr>
    </w:tblStylePr>
    <w:tblStylePr w:type="band1Horz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  <w:insideV w:val="single" w:sz="8" w:space="0" w:color="005BD3" w:themeColor="accent5"/>
        </w:tcBorders>
        <w:shd w:val="clear" w:color="auto" w:fill="B5D4FF" w:themeFill="accent5" w:themeFillTint="3F"/>
      </w:tcPr>
    </w:tblStylePr>
    <w:tblStylePr w:type="band2Horz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  <w:insideV w:val="single" w:sz="8" w:space="0" w:color="005BD3" w:themeColor="accent5"/>
        </w:tcBorders>
      </w:tcPr>
    </w:tblStylePr>
  </w:style>
  <w:style w:type="table" w:styleId="-4">
    <w:name w:val="Light Grid Accent 4"/>
    <w:basedOn w:val="a1"/>
    <w:uiPriority w:val="62"/>
    <w:rsid w:val="007C6B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8007F" w:themeColor="accent4"/>
        <w:left w:val="single" w:sz="8" w:space="0" w:color="68007F" w:themeColor="accent4"/>
        <w:bottom w:val="single" w:sz="8" w:space="0" w:color="68007F" w:themeColor="accent4"/>
        <w:right w:val="single" w:sz="8" w:space="0" w:color="68007F" w:themeColor="accent4"/>
        <w:insideH w:val="single" w:sz="8" w:space="0" w:color="68007F" w:themeColor="accent4"/>
        <w:insideV w:val="single" w:sz="8" w:space="0" w:color="68007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18" w:space="0" w:color="68007F" w:themeColor="accent4"/>
          <w:right w:val="single" w:sz="8" w:space="0" w:color="68007F" w:themeColor="accent4"/>
          <w:insideH w:val="nil"/>
          <w:insideV w:val="single" w:sz="8" w:space="0" w:color="68007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  <w:insideH w:val="nil"/>
          <w:insideV w:val="single" w:sz="8" w:space="0" w:color="68007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</w:tcBorders>
      </w:tcPr>
    </w:tblStylePr>
    <w:tblStylePr w:type="band1Vert"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</w:tcBorders>
        <w:shd w:val="clear" w:color="auto" w:fill="EDA0FF" w:themeFill="accent4" w:themeFillTint="3F"/>
      </w:tcPr>
    </w:tblStylePr>
    <w:tblStylePr w:type="band1Horz"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  <w:insideV w:val="single" w:sz="8" w:space="0" w:color="68007F" w:themeColor="accent4"/>
        </w:tcBorders>
        <w:shd w:val="clear" w:color="auto" w:fill="EDA0FF" w:themeFill="accent4" w:themeFillTint="3F"/>
      </w:tcPr>
    </w:tblStylePr>
    <w:tblStylePr w:type="band2Horz"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  <w:insideV w:val="single" w:sz="8" w:space="0" w:color="68007F" w:themeColor="accent4"/>
        </w:tcBorders>
      </w:tcPr>
    </w:tblStylePr>
  </w:style>
  <w:style w:type="table" w:styleId="-3">
    <w:name w:val="Light Grid Accent 3"/>
    <w:basedOn w:val="a1"/>
    <w:uiPriority w:val="62"/>
    <w:rsid w:val="007C6B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007F" w:themeColor="accent3"/>
        <w:left w:val="single" w:sz="8" w:space="0" w:color="9C007F" w:themeColor="accent3"/>
        <w:bottom w:val="single" w:sz="8" w:space="0" w:color="9C007F" w:themeColor="accent3"/>
        <w:right w:val="single" w:sz="8" w:space="0" w:color="9C007F" w:themeColor="accent3"/>
        <w:insideH w:val="single" w:sz="8" w:space="0" w:color="9C007F" w:themeColor="accent3"/>
        <w:insideV w:val="single" w:sz="8" w:space="0" w:color="9C007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18" w:space="0" w:color="9C007F" w:themeColor="accent3"/>
          <w:right w:val="single" w:sz="8" w:space="0" w:color="9C007F" w:themeColor="accent3"/>
          <w:insideH w:val="nil"/>
          <w:insideV w:val="single" w:sz="8" w:space="0" w:color="9C007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  <w:insideH w:val="nil"/>
          <w:insideV w:val="single" w:sz="8" w:space="0" w:color="9C007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</w:tcBorders>
      </w:tcPr>
    </w:tblStylePr>
    <w:tblStylePr w:type="band1Vert"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</w:tcBorders>
        <w:shd w:val="clear" w:color="auto" w:fill="FFA7EE" w:themeFill="accent3" w:themeFillTint="3F"/>
      </w:tcPr>
    </w:tblStylePr>
    <w:tblStylePr w:type="band1Horz"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  <w:insideV w:val="single" w:sz="8" w:space="0" w:color="9C007F" w:themeColor="accent3"/>
        </w:tcBorders>
        <w:shd w:val="clear" w:color="auto" w:fill="FFA7EE" w:themeFill="accent3" w:themeFillTint="3F"/>
      </w:tcPr>
    </w:tblStylePr>
    <w:tblStylePr w:type="band2Horz"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  <w:insideV w:val="single" w:sz="8" w:space="0" w:color="9C007F" w:themeColor="accent3"/>
        </w:tcBorders>
      </w:tcPr>
    </w:tblStylePr>
  </w:style>
  <w:style w:type="table" w:styleId="-30">
    <w:name w:val="Light List Accent 3"/>
    <w:basedOn w:val="a1"/>
    <w:uiPriority w:val="61"/>
    <w:rsid w:val="00D76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007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</w:tcBorders>
      </w:tcPr>
    </w:tblStylePr>
    <w:tblStylePr w:type="band1Horz"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</w:tcBorders>
      </w:tcPr>
    </w:tblStylePr>
  </w:style>
  <w:style w:type="table" w:styleId="-2">
    <w:name w:val="Light Shading Accent 2"/>
    <w:basedOn w:val="a1"/>
    <w:uiPriority w:val="60"/>
    <w:rsid w:val="00D76E90"/>
    <w:pPr>
      <w:spacing w:after="0" w:line="240" w:lineRule="auto"/>
    </w:pPr>
    <w:rPr>
      <w:color w:val="AA0042" w:themeColor="accent2" w:themeShade="BF"/>
    </w:rPr>
    <w:tblPr>
      <w:tblStyleRowBandSize w:val="1"/>
      <w:tblStyleColBandSize w:val="1"/>
      <w:tblInd w:w="0" w:type="dxa"/>
      <w:tblBorders>
        <w:top w:val="single" w:sz="8" w:space="0" w:color="E40059" w:themeColor="accent2"/>
        <w:bottom w:val="single" w:sz="8" w:space="0" w:color="E4005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059" w:themeColor="accent2"/>
          <w:left w:val="nil"/>
          <w:bottom w:val="single" w:sz="8" w:space="0" w:color="E4005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059" w:themeColor="accent2"/>
          <w:left w:val="nil"/>
          <w:bottom w:val="single" w:sz="8" w:space="0" w:color="E4005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9D4" w:themeFill="accent2" w:themeFillTint="3F"/>
      </w:tcPr>
    </w:tblStylePr>
  </w:style>
  <w:style w:type="character" w:styleId="ac">
    <w:name w:val="Hyperlink"/>
    <w:uiPriority w:val="99"/>
    <w:unhideWhenUsed/>
    <w:rsid w:val="007B1C78"/>
    <w:rPr>
      <w:color w:val="FF6400"/>
      <w:u w:val="single"/>
    </w:rPr>
  </w:style>
  <w:style w:type="paragraph" w:styleId="ad">
    <w:name w:val="List Paragraph"/>
    <w:basedOn w:val="a"/>
    <w:uiPriority w:val="34"/>
    <w:qFormat/>
    <w:rsid w:val="00D13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9D"/>
    <w:pPr>
      <w:spacing w:after="0" w:line="240" w:lineRule="auto"/>
    </w:pPr>
    <w:rPr>
      <w:rFonts w:ascii="Calibri" w:eastAsia="Calibri" w:hAnsi="Calibri" w:cs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34319D"/>
    <w:pPr>
      <w:keepNext/>
      <w:keepLines/>
      <w:spacing w:before="480"/>
      <w:outlineLvl w:val="0"/>
    </w:pPr>
    <w:rPr>
      <w:rFonts w:eastAsia="Times New Roman"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19D"/>
    <w:rPr>
      <w:rFonts w:ascii="Calibri" w:eastAsia="Times New Roman" w:hAnsi="Calibri" w:cs="Times New Roman"/>
      <w:bCs/>
      <w:sz w:val="36"/>
      <w:szCs w:val="28"/>
    </w:rPr>
  </w:style>
  <w:style w:type="paragraph" w:styleId="a3">
    <w:name w:val="header"/>
    <w:basedOn w:val="a"/>
    <w:link w:val="a4"/>
    <w:uiPriority w:val="99"/>
    <w:unhideWhenUsed/>
    <w:rsid w:val="00343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319D"/>
    <w:rPr>
      <w:rFonts w:ascii="Calibri" w:eastAsia="Calibri" w:hAnsi="Calibri" w:cs="Times New Roman"/>
      <w:sz w:val="20"/>
    </w:rPr>
  </w:style>
  <w:style w:type="paragraph" w:styleId="a5">
    <w:name w:val="footer"/>
    <w:basedOn w:val="a"/>
    <w:link w:val="a6"/>
    <w:uiPriority w:val="99"/>
    <w:unhideWhenUsed/>
    <w:rsid w:val="003431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319D"/>
    <w:rPr>
      <w:rFonts w:ascii="Calibri" w:eastAsia="Calibri" w:hAnsi="Calibri" w:cs="Times New Roman"/>
      <w:sz w:val="20"/>
    </w:rPr>
  </w:style>
  <w:style w:type="paragraph" w:styleId="a7">
    <w:name w:val="Title"/>
    <w:basedOn w:val="a"/>
    <w:next w:val="a"/>
    <w:link w:val="a8"/>
    <w:uiPriority w:val="10"/>
    <w:qFormat/>
    <w:rsid w:val="000658A4"/>
    <w:pPr>
      <w:pBdr>
        <w:bottom w:val="single" w:sz="8" w:space="4" w:color="FF388C" w:themeColor="accent1"/>
      </w:pBdr>
      <w:spacing w:after="300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658A4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0658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58A4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065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0658A4"/>
    <w:pPr>
      <w:spacing w:after="0" w:line="240" w:lineRule="auto"/>
    </w:pPr>
    <w:rPr>
      <w:color w:val="E80061" w:themeColor="accent1" w:themeShade="BF"/>
    </w:rPr>
    <w:tblPr>
      <w:tblStyleRowBandSize w:val="1"/>
      <w:tblStyleColBandSize w:val="1"/>
      <w:tblInd w:w="0" w:type="dxa"/>
      <w:tblBorders>
        <w:top w:val="single" w:sz="8" w:space="0" w:color="FF388C" w:themeColor="accent1"/>
        <w:bottom w:val="single" w:sz="8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</w:style>
  <w:style w:type="table" w:styleId="-6">
    <w:name w:val="Light List Accent 6"/>
    <w:basedOn w:val="a1"/>
    <w:uiPriority w:val="61"/>
    <w:rsid w:val="007C6B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349E" w:themeColor="accent6"/>
        <w:left w:val="single" w:sz="8" w:space="0" w:color="00349E" w:themeColor="accent6"/>
        <w:bottom w:val="single" w:sz="8" w:space="0" w:color="00349E" w:themeColor="accent6"/>
        <w:right w:val="single" w:sz="8" w:space="0" w:color="00349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4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band1Horz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</w:style>
  <w:style w:type="table" w:styleId="-5">
    <w:name w:val="Light Grid Accent 5"/>
    <w:basedOn w:val="a1"/>
    <w:uiPriority w:val="62"/>
    <w:rsid w:val="007C6B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5BD3" w:themeColor="accent5"/>
        <w:left w:val="single" w:sz="8" w:space="0" w:color="005BD3" w:themeColor="accent5"/>
        <w:bottom w:val="single" w:sz="8" w:space="0" w:color="005BD3" w:themeColor="accent5"/>
        <w:right w:val="single" w:sz="8" w:space="0" w:color="005BD3" w:themeColor="accent5"/>
        <w:insideH w:val="single" w:sz="8" w:space="0" w:color="005BD3" w:themeColor="accent5"/>
        <w:insideV w:val="single" w:sz="8" w:space="0" w:color="005BD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18" w:space="0" w:color="005BD3" w:themeColor="accent5"/>
          <w:right w:val="single" w:sz="8" w:space="0" w:color="005BD3" w:themeColor="accent5"/>
          <w:insideH w:val="nil"/>
          <w:insideV w:val="single" w:sz="8" w:space="0" w:color="005BD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  <w:insideH w:val="nil"/>
          <w:insideV w:val="single" w:sz="8" w:space="0" w:color="005BD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  <w:tblStylePr w:type="band1Vert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  <w:shd w:val="clear" w:color="auto" w:fill="B5D4FF" w:themeFill="accent5" w:themeFillTint="3F"/>
      </w:tcPr>
    </w:tblStylePr>
    <w:tblStylePr w:type="band1Horz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  <w:insideV w:val="single" w:sz="8" w:space="0" w:color="005BD3" w:themeColor="accent5"/>
        </w:tcBorders>
        <w:shd w:val="clear" w:color="auto" w:fill="B5D4FF" w:themeFill="accent5" w:themeFillTint="3F"/>
      </w:tcPr>
    </w:tblStylePr>
    <w:tblStylePr w:type="band2Horz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  <w:insideV w:val="single" w:sz="8" w:space="0" w:color="005BD3" w:themeColor="accent5"/>
        </w:tcBorders>
      </w:tcPr>
    </w:tblStylePr>
  </w:style>
  <w:style w:type="table" w:styleId="-4">
    <w:name w:val="Light Grid Accent 4"/>
    <w:basedOn w:val="a1"/>
    <w:uiPriority w:val="62"/>
    <w:rsid w:val="007C6B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8007F" w:themeColor="accent4"/>
        <w:left w:val="single" w:sz="8" w:space="0" w:color="68007F" w:themeColor="accent4"/>
        <w:bottom w:val="single" w:sz="8" w:space="0" w:color="68007F" w:themeColor="accent4"/>
        <w:right w:val="single" w:sz="8" w:space="0" w:color="68007F" w:themeColor="accent4"/>
        <w:insideH w:val="single" w:sz="8" w:space="0" w:color="68007F" w:themeColor="accent4"/>
        <w:insideV w:val="single" w:sz="8" w:space="0" w:color="68007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18" w:space="0" w:color="68007F" w:themeColor="accent4"/>
          <w:right w:val="single" w:sz="8" w:space="0" w:color="68007F" w:themeColor="accent4"/>
          <w:insideH w:val="nil"/>
          <w:insideV w:val="single" w:sz="8" w:space="0" w:color="68007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  <w:insideH w:val="nil"/>
          <w:insideV w:val="single" w:sz="8" w:space="0" w:color="68007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</w:tcBorders>
      </w:tcPr>
    </w:tblStylePr>
    <w:tblStylePr w:type="band1Vert"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</w:tcBorders>
        <w:shd w:val="clear" w:color="auto" w:fill="EDA0FF" w:themeFill="accent4" w:themeFillTint="3F"/>
      </w:tcPr>
    </w:tblStylePr>
    <w:tblStylePr w:type="band1Horz"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  <w:insideV w:val="single" w:sz="8" w:space="0" w:color="68007F" w:themeColor="accent4"/>
        </w:tcBorders>
        <w:shd w:val="clear" w:color="auto" w:fill="EDA0FF" w:themeFill="accent4" w:themeFillTint="3F"/>
      </w:tcPr>
    </w:tblStylePr>
    <w:tblStylePr w:type="band2Horz"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  <w:insideV w:val="single" w:sz="8" w:space="0" w:color="68007F" w:themeColor="accent4"/>
        </w:tcBorders>
      </w:tcPr>
    </w:tblStylePr>
  </w:style>
  <w:style w:type="table" w:styleId="-3">
    <w:name w:val="Light Grid Accent 3"/>
    <w:basedOn w:val="a1"/>
    <w:uiPriority w:val="62"/>
    <w:rsid w:val="007C6B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007F" w:themeColor="accent3"/>
        <w:left w:val="single" w:sz="8" w:space="0" w:color="9C007F" w:themeColor="accent3"/>
        <w:bottom w:val="single" w:sz="8" w:space="0" w:color="9C007F" w:themeColor="accent3"/>
        <w:right w:val="single" w:sz="8" w:space="0" w:color="9C007F" w:themeColor="accent3"/>
        <w:insideH w:val="single" w:sz="8" w:space="0" w:color="9C007F" w:themeColor="accent3"/>
        <w:insideV w:val="single" w:sz="8" w:space="0" w:color="9C007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18" w:space="0" w:color="9C007F" w:themeColor="accent3"/>
          <w:right w:val="single" w:sz="8" w:space="0" w:color="9C007F" w:themeColor="accent3"/>
          <w:insideH w:val="nil"/>
          <w:insideV w:val="single" w:sz="8" w:space="0" w:color="9C007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  <w:insideH w:val="nil"/>
          <w:insideV w:val="single" w:sz="8" w:space="0" w:color="9C007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</w:tcBorders>
      </w:tcPr>
    </w:tblStylePr>
    <w:tblStylePr w:type="band1Vert"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</w:tcBorders>
        <w:shd w:val="clear" w:color="auto" w:fill="FFA7EE" w:themeFill="accent3" w:themeFillTint="3F"/>
      </w:tcPr>
    </w:tblStylePr>
    <w:tblStylePr w:type="band1Horz"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  <w:insideV w:val="single" w:sz="8" w:space="0" w:color="9C007F" w:themeColor="accent3"/>
        </w:tcBorders>
        <w:shd w:val="clear" w:color="auto" w:fill="FFA7EE" w:themeFill="accent3" w:themeFillTint="3F"/>
      </w:tcPr>
    </w:tblStylePr>
    <w:tblStylePr w:type="band2Horz"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  <w:insideV w:val="single" w:sz="8" w:space="0" w:color="9C007F" w:themeColor="accent3"/>
        </w:tcBorders>
      </w:tcPr>
    </w:tblStylePr>
  </w:style>
  <w:style w:type="table" w:styleId="-30">
    <w:name w:val="Light List Accent 3"/>
    <w:basedOn w:val="a1"/>
    <w:uiPriority w:val="61"/>
    <w:rsid w:val="00D76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007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</w:tcBorders>
      </w:tcPr>
    </w:tblStylePr>
    <w:tblStylePr w:type="band1Horz"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</w:tcBorders>
      </w:tcPr>
    </w:tblStylePr>
  </w:style>
  <w:style w:type="table" w:styleId="-2">
    <w:name w:val="Light Shading Accent 2"/>
    <w:basedOn w:val="a1"/>
    <w:uiPriority w:val="60"/>
    <w:rsid w:val="00D76E90"/>
    <w:pPr>
      <w:spacing w:after="0" w:line="240" w:lineRule="auto"/>
    </w:pPr>
    <w:rPr>
      <w:color w:val="AA0042" w:themeColor="accent2" w:themeShade="BF"/>
    </w:rPr>
    <w:tblPr>
      <w:tblStyleRowBandSize w:val="1"/>
      <w:tblStyleColBandSize w:val="1"/>
      <w:tblInd w:w="0" w:type="dxa"/>
      <w:tblBorders>
        <w:top w:val="single" w:sz="8" w:space="0" w:color="E40059" w:themeColor="accent2"/>
        <w:bottom w:val="single" w:sz="8" w:space="0" w:color="E4005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059" w:themeColor="accent2"/>
          <w:left w:val="nil"/>
          <w:bottom w:val="single" w:sz="8" w:space="0" w:color="E4005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059" w:themeColor="accent2"/>
          <w:left w:val="nil"/>
          <w:bottom w:val="single" w:sz="8" w:space="0" w:color="E4005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9D4" w:themeFill="accent2" w:themeFillTint="3F"/>
      </w:tcPr>
    </w:tblStylePr>
  </w:style>
  <w:style w:type="character" w:styleId="ac">
    <w:name w:val="Hyperlink"/>
    <w:uiPriority w:val="99"/>
    <w:unhideWhenUsed/>
    <w:rsid w:val="007B1C78"/>
    <w:rPr>
      <w:color w:val="FF6400"/>
      <w:u w:val="single"/>
    </w:rPr>
  </w:style>
  <w:style w:type="paragraph" w:styleId="ad">
    <w:name w:val="List Paragraph"/>
    <w:basedOn w:val="a"/>
    <w:uiPriority w:val="34"/>
    <w:qFormat/>
    <w:rsid w:val="00D13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webmedia31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webmedia31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8806C-CCC3-4AF5-980B-FE8D3B2A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Sony</cp:lastModifiedBy>
  <cp:revision>10</cp:revision>
  <dcterms:created xsi:type="dcterms:W3CDTF">2018-02-19T10:57:00Z</dcterms:created>
  <dcterms:modified xsi:type="dcterms:W3CDTF">2019-06-17T14:11:00Z</dcterms:modified>
</cp:coreProperties>
</file>