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78" w:rsidRPr="007B1C78" w:rsidRDefault="0034319D" w:rsidP="002A4620">
      <w:pPr>
        <w:pStyle w:val="a7"/>
      </w:pPr>
      <w:r w:rsidRPr="000658A4">
        <w:t xml:space="preserve">Бриф на </w:t>
      </w:r>
      <w:r w:rsidR="00B062F5" w:rsidRPr="00B062F5">
        <w:t xml:space="preserve">разработку </w:t>
      </w:r>
      <w:r w:rsidR="005A1A8A">
        <w:br/>
      </w:r>
      <w:proofErr w:type="gramStart"/>
      <w:r w:rsidR="00D21486">
        <w:t>интернет-магазина</w:t>
      </w:r>
      <w:proofErr w:type="gramEnd"/>
      <w:r w:rsidR="002A4620">
        <w:tab/>
      </w:r>
      <w:r w:rsidR="002A462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053840" y="861060"/>
            <wp:positionH relativeFrom="margin">
              <wp:align>right</wp:align>
            </wp:positionH>
            <wp:positionV relativeFrom="margin">
              <wp:align>top</wp:align>
            </wp:positionV>
            <wp:extent cx="1440180" cy="495300"/>
            <wp:effectExtent l="0" t="0" r="7620" b="0"/>
            <wp:wrapSquare wrapText="bothSides"/>
            <wp:docPr id="2" name="Рисунок 2" descr="C:\Users\Sony\AppData\Local\Microsoft\Windows\INetCache\Content.Word\logo_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AppData\Local\Microsoft\Windows\INetCache\Content.Word\logo_med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319D" w:rsidRDefault="0034319D" w:rsidP="0034319D">
      <w:pPr>
        <w:rPr>
          <w:b/>
        </w:rPr>
      </w:pPr>
    </w:p>
    <w:p w:rsidR="00B062F5" w:rsidRPr="00B062F5" w:rsidRDefault="00B062F5" w:rsidP="00B062F5">
      <w:pPr>
        <w:pStyle w:val="a7"/>
        <w:rPr>
          <w:sz w:val="18"/>
        </w:rPr>
      </w:pPr>
      <w:r w:rsidRPr="00B062F5">
        <w:rPr>
          <w:sz w:val="18"/>
        </w:rPr>
        <w:t>Внимательно и ответственно заполните этот бриф, чтобы мы могли выявить уникальные особенности вашего проекта. Ответы на эти вопросы избавят нас и вас от лишней траты времени и приведут к отличному результату.</w:t>
      </w:r>
    </w:p>
    <w:p w:rsidR="0034319D" w:rsidRPr="000658A4" w:rsidRDefault="00B062F5" w:rsidP="00B062F5">
      <w:pPr>
        <w:pStyle w:val="a7"/>
        <w:rPr>
          <w:sz w:val="18"/>
        </w:rPr>
      </w:pPr>
      <w:r w:rsidRPr="00B062F5">
        <w:rPr>
          <w:sz w:val="18"/>
        </w:rPr>
        <w:t xml:space="preserve">Когда заполните бриф, просим этот документ выслать нам на почту </w:t>
      </w:r>
      <w:hyperlink r:id="rId10" w:history="1">
        <w:r w:rsidR="007D1E21">
          <w:rPr>
            <w:rStyle w:val="ac"/>
            <w:rFonts w:ascii="Times New Roman" w:hAnsi="Times New Roman"/>
            <w:color w:val="FF388C" w:themeColor="accent1"/>
            <w:spacing w:val="8"/>
            <w:sz w:val="21"/>
            <w:szCs w:val="21"/>
            <w:bdr w:val="none" w:sz="0" w:space="0" w:color="auto" w:frame="1"/>
          </w:rPr>
          <w:t>info@webmedia31.ru</w:t>
        </w:r>
      </w:hyperlink>
    </w:p>
    <w:p w:rsidR="000658A4" w:rsidRDefault="0034319D" w:rsidP="000658A4">
      <w:pPr>
        <w:pStyle w:val="a7"/>
        <w:rPr>
          <w:sz w:val="18"/>
        </w:rPr>
      </w:pPr>
      <w:r w:rsidRPr="000658A4">
        <w:rPr>
          <w:sz w:val="18"/>
        </w:rPr>
        <w:t>При заполнении просим использовать корректные данные и действительную информацию. Обращаем Ваше внимание, что информация, передаваемая Вами через бриф, конфиденциальна и передаче третьим лицам не подлежит.</w:t>
      </w:r>
    </w:p>
    <w:p w:rsidR="000658A4" w:rsidRPr="00B062F5" w:rsidRDefault="000658A4" w:rsidP="00B062F5">
      <w:pPr>
        <w:pStyle w:val="a7"/>
        <w:jc w:val="center"/>
        <w:rPr>
          <w:sz w:val="32"/>
        </w:rPr>
      </w:pPr>
      <w:r w:rsidRPr="00B062F5">
        <w:rPr>
          <w:sz w:val="32"/>
        </w:rPr>
        <w:t>Контактная информация</w:t>
      </w:r>
    </w:p>
    <w:p w:rsidR="000658A4" w:rsidRPr="00B062F5" w:rsidRDefault="00B062F5" w:rsidP="00B062F5">
      <w:pPr>
        <w:tabs>
          <w:tab w:val="left" w:pos="3120"/>
        </w:tabs>
        <w:jc w:val="right"/>
        <w:rPr>
          <w:rFonts w:asciiTheme="minorHAnsi" w:hAnsiTheme="minorHAnsi"/>
          <w:b/>
        </w:rPr>
      </w:pPr>
      <w:r w:rsidRPr="00B062F5">
        <w:rPr>
          <w:rFonts w:asciiTheme="minorHAnsi" w:hAnsiTheme="minorHAnsi"/>
          <w:b/>
        </w:rPr>
        <w:t>ДАТА ЗАПОЛНЕНИЯ</w:t>
      </w:r>
    </w:p>
    <w:tbl>
      <w:tblPr>
        <w:tblStyle w:val="-2"/>
        <w:tblW w:w="0" w:type="auto"/>
        <w:tblBorders>
          <w:top w:val="single" w:sz="4" w:space="0" w:color="E80061" w:themeColor="accent1" w:themeShade="BF"/>
          <w:left w:val="single" w:sz="4" w:space="0" w:color="E80061" w:themeColor="accent1" w:themeShade="BF"/>
          <w:bottom w:val="single" w:sz="4" w:space="0" w:color="E80061" w:themeColor="accent1" w:themeShade="BF"/>
          <w:right w:val="single" w:sz="4" w:space="0" w:color="E80061" w:themeColor="accent1" w:themeShade="BF"/>
          <w:insideH w:val="single" w:sz="4" w:space="0" w:color="E80061" w:themeColor="accent1" w:themeShade="BF"/>
          <w:insideV w:val="single" w:sz="4" w:space="0" w:color="E80061" w:themeColor="accent1" w:themeShade="BF"/>
        </w:tblBorders>
        <w:tblLook w:val="04A0" w:firstRow="1" w:lastRow="0" w:firstColumn="1" w:lastColumn="0" w:noHBand="0" w:noVBand="1"/>
      </w:tblPr>
      <w:tblGrid>
        <w:gridCol w:w="3227"/>
        <w:gridCol w:w="7455"/>
      </w:tblGrid>
      <w:tr w:rsidR="00D76E90" w:rsidRPr="007B1C78" w:rsidTr="00B06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7B1C78">
              <w:rPr>
                <w:rFonts w:asciiTheme="minorHAnsi" w:hAnsiTheme="minorHAnsi"/>
                <w:sz w:val="18"/>
                <w:szCs w:val="18"/>
              </w:rPr>
              <w:t>Название организации</w:t>
            </w:r>
          </w:p>
        </w:tc>
        <w:tc>
          <w:tcPr>
            <w:tcW w:w="7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Pr="007B1C78" w:rsidRDefault="00A27751" w:rsidP="00B062F5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B0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7B1C78">
              <w:rPr>
                <w:rFonts w:asciiTheme="minorHAnsi" w:hAnsiTheme="minorHAnsi"/>
                <w:sz w:val="18"/>
                <w:szCs w:val="18"/>
              </w:rPr>
              <w:t>Адрес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Pr="007B1C78" w:rsidRDefault="00A27751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B06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7B1C78">
              <w:rPr>
                <w:rFonts w:asciiTheme="minorHAnsi" w:hAnsiTheme="minorHAnsi"/>
                <w:sz w:val="18"/>
                <w:szCs w:val="18"/>
              </w:rPr>
              <w:t>Контактное лицо, должность</w:t>
            </w:r>
          </w:p>
        </w:tc>
        <w:tc>
          <w:tcPr>
            <w:tcW w:w="7455" w:type="dxa"/>
            <w:vAlign w:val="center"/>
          </w:tcPr>
          <w:p w:rsidR="00A27751" w:rsidRPr="007B1C78" w:rsidRDefault="00A27751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B0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7B1C78">
              <w:rPr>
                <w:rFonts w:asciiTheme="minorHAnsi" w:hAnsiTheme="minorHAnsi"/>
                <w:sz w:val="18"/>
                <w:szCs w:val="18"/>
              </w:rPr>
              <w:t>Телефон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B06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B1C78">
              <w:rPr>
                <w:rFonts w:asciiTheme="minorHAnsi" w:hAnsiTheme="minorHAnsi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455" w:type="dxa"/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062F5" w:rsidRDefault="00B062F5" w:rsidP="000658A4">
      <w:pPr>
        <w:tabs>
          <w:tab w:val="left" w:pos="3120"/>
        </w:tabs>
        <w:rPr>
          <w:lang w:val="en-US"/>
        </w:rPr>
      </w:pPr>
    </w:p>
    <w:p w:rsidR="00D76E90" w:rsidRPr="007B1C78" w:rsidRDefault="00D76E90" w:rsidP="007B1C78">
      <w:pPr>
        <w:pStyle w:val="a7"/>
        <w:jc w:val="center"/>
        <w:rPr>
          <w:sz w:val="32"/>
        </w:rPr>
      </w:pPr>
      <w:r w:rsidRPr="007B1C78">
        <w:rPr>
          <w:sz w:val="32"/>
        </w:rPr>
        <w:t>О компании</w:t>
      </w:r>
    </w:p>
    <w:p w:rsidR="00D76E90" w:rsidRPr="00D76E90" w:rsidRDefault="00D76E90" w:rsidP="00D76E90">
      <w:pPr>
        <w:jc w:val="center"/>
      </w:pPr>
    </w:p>
    <w:tbl>
      <w:tblPr>
        <w:tblStyle w:val="-2"/>
        <w:tblW w:w="0" w:type="auto"/>
        <w:tblBorders>
          <w:top w:val="single" w:sz="4" w:space="0" w:color="AA0042" w:themeColor="accent2" w:themeShade="BF"/>
          <w:left w:val="single" w:sz="4" w:space="0" w:color="AA0042" w:themeColor="accent2" w:themeShade="BF"/>
          <w:bottom w:val="single" w:sz="4" w:space="0" w:color="AA0042" w:themeColor="accent2" w:themeShade="BF"/>
          <w:right w:val="single" w:sz="4" w:space="0" w:color="AA0042" w:themeColor="accent2" w:themeShade="BF"/>
          <w:insideH w:val="single" w:sz="4" w:space="0" w:color="AA0042" w:themeColor="accent2" w:themeShade="BF"/>
          <w:insideV w:val="single" w:sz="4" w:space="0" w:color="AA0042" w:themeColor="accent2" w:themeShade="BF"/>
        </w:tblBorders>
        <w:tblLook w:val="04A0" w:firstRow="1" w:lastRow="0" w:firstColumn="1" w:lastColumn="0" w:noHBand="0" w:noVBand="1"/>
      </w:tblPr>
      <w:tblGrid>
        <w:gridCol w:w="3227"/>
        <w:gridCol w:w="7455"/>
      </w:tblGrid>
      <w:tr w:rsidR="00D76E90" w:rsidRPr="007B1C78" w:rsidTr="005E4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E90" w:rsidRPr="007B1C78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>Название компании</w:t>
            </w:r>
          </w:p>
        </w:tc>
        <w:tc>
          <w:tcPr>
            <w:tcW w:w="7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E90" w:rsidRDefault="00D76E90" w:rsidP="00B062F5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Default="00B062F5" w:rsidP="00B062F5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Pr="007B1C78" w:rsidRDefault="00B062F5" w:rsidP="00B062F5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5E4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E90" w:rsidRPr="007B1C78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>Телефоны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Default="00A27751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Pr="007B1C78" w:rsidRDefault="00B062F5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5E4AA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D76E90" w:rsidRPr="007B1C78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>E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proofErr w:type="spellStart"/>
            <w:r w:rsidRPr="00B062F5">
              <w:rPr>
                <w:rFonts w:asciiTheme="minorHAnsi" w:hAnsiTheme="minorHAnsi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7455" w:type="dxa"/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Pr="007B1C78" w:rsidRDefault="00A27751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5E4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062F5" w:rsidRPr="00B062F5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 xml:space="preserve">Соц. сети </w:t>
            </w:r>
          </w:p>
          <w:p w:rsidR="00D76E90" w:rsidRPr="007B1C78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>(если есть, ссылки)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Default="00A27751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Default="00B062F5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Pr="007B1C78" w:rsidRDefault="00B062F5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5E4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B062F5" w:rsidRPr="00B062F5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 xml:space="preserve">Адрес существующего сайта: </w:t>
            </w:r>
          </w:p>
          <w:p w:rsidR="00D76E90" w:rsidRPr="007B1C78" w:rsidRDefault="00B062F5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B062F5">
              <w:rPr>
                <w:rFonts w:asciiTheme="minorHAnsi" w:hAnsiTheme="minorHAnsi"/>
                <w:sz w:val="18"/>
                <w:szCs w:val="18"/>
              </w:rPr>
              <w:t>(если есть)</w:t>
            </w:r>
          </w:p>
        </w:tc>
        <w:tc>
          <w:tcPr>
            <w:tcW w:w="7455" w:type="dxa"/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5E4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E90" w:rsidRPr="007B1C78" w:rsidRDefault="00D21486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D21486">
              <w:rPr>
                <w:rFonts w:asciiTheme="minorHAnsi" w:hAnsiTheme="minorHAnsi"/>
                <w:sz w:val="18"/>
                <w:szCs w:val="18"/>
              </w:rPr>
              <w:t>Адрес будущего сайта (если есть)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E90" w:rsidRDefault="00D76E90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Default="00B062F5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Pr="007B1C78" w:rsidRDefault="00B062F5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Pr="007B1C78" w:rsidRDefault="00A27751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Pr="007B1C78" w:rsidRDefault="00A27751" w:rsidP="00B062F5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6E90" w:rsidRPr="007B1C78" w:rsidTr="005E4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D76E90" w:rsidRPr="007B1C78" w:rsidRDefault="00D21486" w:rsidP="00B062F5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D21486">
              <w:rPr>
                <w:rFonts w:asciiTheme="minorHAnsi" w:hAnsiTheme="minorHAnsi"/>
                <w:sz w:val="18"/>
                <w:szCs w:val="18"/>
              </w:rPr>
              <w:t>Основные продукты и оказываемые услуги</w:t>
            </w:r>
          </w:p>
        </w:tc>
        <w:tc>
          <w:tcPr>
            <w:tcW w:w="7455" w:type="dxa"/>
            <w:vAlign w:val="center"/>
          </w:tcPr>
          <w:p w:rsidR="00D76E90" w:rsidRPr="007B1C78" w:rsidRDefault="00D76E90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Pr="007B1C78" w:rsidRDefault="00A27751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Default="00A27751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B062F5" w:rsidRPr="007B1C78" w:rsidRDefault="00B062F5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27751" w:rsidRPr="007B1C78" w:rsidRDefault="00A27751" w:rsidP="00B062F5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76E90" w:rsidRDefault="00D76E90" w:rsidP="000658A4">
      <w:pPr>
        <w:tabs>
          <w:tab w:val="left" w:pos="3120"/>
        </w:tabs>
      </w:pPr>
    </w:p>
    <w:p w:rsidR="00D21486" w:rsidRDefault="00D21486" w:rsidP="000658A4">
      <w:pPr>
        <w:tabs>
          <w:tab w:val="left" w:pos="3120"/>
        </w:tabs>
      </w:pPr>
    </w:p>
    <w:p w:rsidR="00D21486" w:rsidRDefault="00D21486" w:rsidP="000658A4">
      <w:pPr>
        <w:tabs>
          <w:tab w:val="left" w:pos="3120"/>
        </w:tabs>
      </w:pPr>
    </w:p>
    <w:p w:rsidR="00D21486" w:rsidRDefault="00D21486" w:rsidP="000658A4">
      <w:pPr>
        <w:tabs>
          <w:tab w:val="left" w:pos="3120"/>
        </w:tabs>
      </w:pPr>
    </w:p>
    <w:p w:rsidR="002A4620" w:rsidRDefault="002A4620" w:rsidP="000658A4">
      <w:pPr>
        <w:tabs>
          <w:tab w:val="left" w:pos="3120"/>
        </w:tabs>
      </w:pPr>
    </w:p>
    <w:p w:rsidR="002A4620" w:rsidRDefault="002A4620" w:rsidP="000658A4">
      <w:pPr>
        <w:tabs>
          <w:tab w:val="left" w:pos="3120"/>
        </w:tabs>
      </w:pPr>
    </w:p>
    <w:p w:rsidR="002A4620" w:rsidRDefault="002A4620" w:rsidP="000658A4">
      <w:pPr>
        <w:tabs>
          <w:tab w:val="left" w:pos="3120"/>
        </w:tabs>
      </w:pPr>
      <w:bookmarkStart w:id="0" w:name="_GoBack"/>
      <w:bookmarkEnd w:id="0"/>
    </w:p>
    <w:p w:rsidR="00D21486" w:rsidRDefault="00D21486" w:rsidP="000658A4">
      <w:pPr>
        <w:tabs>
          <w:tab w:val="left" w:pos="3120"/>
        </w:tabs>
      </w:pPr>
    </w:p>
    <w:p w:rsidR="00D21486" w:rsidRDefault="00D21486" w:rsidP="000658A4">
      <w:pPr>
        <w:tabs>
          <w:tab w:val="left" w:pos="3120"/>
        </w:tabs>
      </w:pPr>
    </w:p>
    <w:p w:rsidR="00D21486" w:rsidRDefault="00D21486" w:rsidP="00D21486">
      <w:pPr>
        <w:pStyle w:val="a7"/>
        <w:jc w:val="center"/>
      </w:pPr>
      <w:r>
        <w:rPr>
          <w:sz w:val="32"/>
        </w:rPr>
        <w:lastRenderedPageBreak/>
        <w:t>Положение на рынке</w:t>
      </w:r>
    </w:p>
    <w:tbl>
      <w:tblPr>
        <w:tblStyle w:val="-2"/>
        <w:tblW w:w="0" w:type="auto"/>
        <w:tblBorders>
          <w:top w:val="single" w:sz="4" w:space="0" w:color="AA0042" w:themeColor="accent2" w:themeShade="BF"/>
          <w:left w:val="single" w:sz="4" w:space="0" w:color="AA0042" w:themeColor="accent2" w:themeShade="BF"/>
          <w:bottom w:val="single" w:sz="4" w:space="0" w:color="AA0042" w:themeColor="accent2" w:themeShade="BF"/>
          <w:right w:val="single" w:sz="4" w:space="0" w:color="AA0042" w:themeColor="accent2" w:themeShade="BF"/>
          <w:insideH w:val="single" w:sz="4" w:space="0" w:color="AA0042" w:themeColor="accent2" w:themeShade="BF"/>
          <w:insideV w:val="single" w:sz="4" w:space="0" w:color="AA0042" w:themeColor="accent2" w:themeShade="BF"/>
        </w:tblBorders>
        <w:tblLook w:val="04A0" w:firstRow="1" w:lastRow="0" w:firstColumn="1" w:lastColumn="0" w:noHBand="0" w:noVBand="1"/>
      </w:tblPr>
      <w:tblGrid>
        <w:gridCol w:w="3227"/>
        <w:gridCol w:w="7455"/>
      </w:tblGrid>
      <w:tr w:rsidR="00D21486" w:rsidRPr="007B1C78" w:rsidTr="00E26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1486" w:rsidRPr="007B1C78" w:rsidRDefault="00D21486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D21486">
              <w:rPr>
                <w:rFonts w:asciiTheme="minorHAnsi" w:hAnsiTheme="minorHAnsi"/>
                <w:sz w:val="18"/>
                <w:szCs w:val="18"/>
              </w:rPr>
              <w:t>Сфера деятельности</w:t>
            </w:r>
          </w:p>
        </w:tc>
        <w:tc>
          <w:tcPr>
            <w:tcW w:w="7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1486" w:rsidRDefault="00D21486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D21486" w:rsidRDefault="00D21486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D21486" w:rsidRPr="007B1C78" w:rsidRDefault="00D21486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21486" w:rsidRPr="007B1C78" w:rsidTr="00E2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21486" w:rsidRPr="007B1C78" w:rsidRDefault="00D21486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D21486">
              <w:rPr>
                <w:rFonts w:asciiTheme="minorHAnsi" w:hAnsiTheme="minorHAnsi"/>
                <w:sz w:val="18"/>
                <w:szCs w:val="18"/>
              </w:rPr>
              <w:t>Целевая аудитория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21486" w:rsidRPr="007B1C78" w:rsidRDefault="00D21486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D21486" w:rsidRDefault="00D21486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D21486" w:rsidRPr="007B1C78" w:rsidRDefault="00D21486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21486" w:rsidRPr="007B1C78" w:rsidTr="00E260C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D21486" w:rsidRPr="007B1C78" w:rsidRDefault="00D21486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D21486">
              <w:rPr>
                <w:rFonts w:asciiTheme="minorHAnsi" w:hAnsiTheme="minorHAnsi"/>
                <w:sz w:val="18"/>
                <w:szCs w:val="18"/>
              </w:rPr>
              <w:t>Ассортимент (кол-во)</w:t>
            </w:r>
          </w:p>
        </w:tc>
        <w:tc>
          <w:tcPr>
            <w:tcW w:w="7455" w:type="dxa"/>
            <w:vAlign w:val="center"/>
          </w:tcPr>
          <w:p w:rsidR="00D21486" w:rsidRPr="007B1C78" w:rsidRDefault="00D21486" w:rsidP="00E260CD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D21486" w:rsidRPr="007B1C78" w:rsidRDefault="00D21486" w:rsidP="00E260CD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21486" w:rsidRDefault="00D21486" w:rsidP="005E4AAD">
      <w:pPr>
        <w:spacing w:line="360" w:lineRule="auto"/>
        <w:rPr>
          <w:rFonts w:asciiTheme="minorHAnsi" w:hAnsiTheme="minorHAnsi" w:cs="Arial"/>
          <w:b/>
          <w:color w:val="0D0D0D"/>
          <w:szCs w:val="24"/>
        </w:rPr>
      </w:pPr>
    </w:p>
    <w:p w:rsidR="00D21486" w:rsidRDefault="00D21486" w:rsidP="00D21486">
      <w:pPr>
        <w:pStyle w:val="a7"/>
        <w:jc w:val="center"/>
        <w:rPr>
          <w:sz w:val="32"/>
        </w:rPr>
      </w:pPr>
      <w:r>
        <w:rPr>
          <w:sz w:val="32"/>
        </w:rPr>
        <w:t>Дизайн</w:t>
      </w:r>
    </w:p>
    <w:p w:rsidR="00D21486" w:rsidRPr="00A84731" w:rsidRDefault="00D21486" w:rsidP="00A84731">
      <w:pPr>
        <w:spacing w:line="360" w:lineRule="auto"/>
        <w:rPr>
          <w:rFonts w:asciiTheme="minorHAnsi" w:hAnsiTheme="minorHAnsi" w:cs="Arial"/>
          <w:color w:val="0D0D0D"/>
          <w:szCs w:val="24"/>
        </w:rPr>
      </w:pPr>
      <w:r w:rsidRPr="00A84731">
        <w:rPr>
          <w:rFonts w:asciiTheme="minorHAnsi" w:hAnsiTheme="minorHAnsi" w:cs="Arial"/>
          <w:color w:val="0D0D0D"/>
          <w:szCs w:val="24"/>
        </w:rPr>
        <w:t>Если у компании уже есть логотип и фирменный стиль – пожалуйста, приложите их к письму. Кроме того, вы можете указать, какие из элементов фирменного стиля необходимо разработать.</w:t>
      </w:r>
    </w:p>
    <w:p w:rsidR="00D21486" w:rsidRPr="00D21486" w:rsidRDefault="00D21486" w:rsidP="00D21486"/>
    <w:tbl>
      <w:tblPr>
        <w:tblStyle w:val="-2"/>
        <w:tblW w:w="0" w:type="auto"/>
        <w:tblBorders>
          <w:top w:val="single" w:sz="4" w:space="0" w:color="AA0042" w:themeColor="accent2" w:themeShade="BF"/>
          <w:left w:val="single" w:sz="4" w:space="0" w:color="AA0042" w:themeColor="accent2" w:themeShade="BF"/>
          <w:bottom w:val="single" w:sz="4" w:space="0" w:color="AA0042" w:themeColor="accent2" w:themeShade="BF"/>
          <w:right w:val="single" w:sz="4" w:space="0" w:color="AA0042" w:themeColor="accent2" w:themeShade="BF"/>
          <w:insideH w:val="single" w:sz="4" w:space="0" w:color="AA0042" w:themeColor="accent2" w:themeShade="BF"/>
          <w:insideV w:val="single" w:sz="4" w:space="0" w:color="AA0042" w:themeColor="accent2" w:themeShade="BF"/>
        </w:tblBorders>
        <w:tblLook w:val="04A0" w:firstRow="1" w:lastRow="0" w:firstColumn="1" w:lastColumn="0" w:noHBand="0" w:noVBand="1"/>
      </w:tblPr>
      <w:tblGrid>
        <w:gridCol w:w="3227"/>
        <w:gridCol w:w="7455"/>
      </w:tblGrid>
      <w:tr w:rsidR="00D21486" w:rsidRPr="007B1C78" w:rsidTr="00A84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1486" w:rsidRPr="007B1C78" w:rsidRDefault="00A84731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A84731">
              <w:rPr>
                <w:rFonts w:asciiTheme="minorHAnsi" w:hAnsiTheme="minorHAnsi"/>
                <w:sz w:val="18"/>
                <w:szCs w:val="18"/>
              </w:rPr>
              <w:t>Логотип компании</w:t>
            </w:r>
          </w:p>
        </w:tc>
        <w:tc>
          <w:tcPr>
            <w:tcW w:w="7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1486" w:rsidRDefault="00D21486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D21486" w:rsidRDefault="00D21486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D21486" w:rsidRPr="007B1C78" w:rsidRDefault="00D21486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21486" w:rsidRPr="007B1C78" w:rsidTr="00A8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21486" w:rsidRPr="007B1C78" w:rsidRDefault="00A84731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Фирменный стиль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21486" w:rsidRDefault="00D21486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D21486" w:rsidRPr="007B1C78" w:rsidRDefault="00D21486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21486" w:rsidRPr="007B1C78" w:rsidTr="00A8473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D21486" w:rsidRPr="007B1C78" w:rsidRDefault="00A84731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Фирменные цвета</w:t>
            </w:r>
          </w:p>
        </w:tc>
        <w:tc>
          <w:tcPr>
            <w:tcW w:w="7455" w:type="dxa"/>
            <w:vAlign w:val="center"/>
          </w:tcPr>
          <w:p w:rsidR="00D21486" w:rsidRPr="007B1C78" w:rsidRDefault="00D21486" w:rsidP="00E260CD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D21486" w:rsidRPr="007B1C78" w:rsidRDefault="00D21486" w:rsidP="00E260CD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731" w:rsidRPr="007B1C78" w:rsidTr="00A8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Default="00A84731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Другое (возможно уже есть готовый дизайн?)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Pr="007B1C78" w:rsidRDefault="00A84731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21486" w:rsidRDefault="00D21486" w:rsidP="005E4AAD">
      <w:pPr>
        <w:spacing w:line="360" w:lineRule="auto"/>
        <w:rPr>
          <w:rFonts w:asciiTheme="minorHAnsi" w:hAnsiTheme="minorHAnsi" w:cs="Arial"/>
          <w:b/>
          <w:color w:val="0D0D0D"/>
          <w:szCs w:val="24"/>
        </w:rPr>
      </w:pPr>
    </w:p>
    <w:p w:rsidR="00A84731" w:rsidRDefault="00A84731" w:rsidP="00A84731">
      <w:pPr>
        <w:pStyle w:val="a7"/>
        <w:jc w:val="center"/>
        <w:rPr>
          <w:sz w:val="32"/>
        </w:rPr>
      </w:pPr>
      <w:r>
        <w:rPr>
          <w:sz w:val="32"/>
        </w:rPr>
        <w:t>Примеры</w:t>
      </w:r>
    </w:p>
    <w:p w:rsidR="00A84731" w:rsidRDefault="00A84731" w:rsidP="005E4AAD">
      <w:pPr>
        <w:spacing w:line="360" w:lineRule="auto"/>
        <w:rPr>
          <w:rFonts w:asciiTheme="minorHAnsi" w:hAnsiTheme="minorHAnsi" w:cs="Arial"/>
          <w:color w:val="0D0D0D"/>
          <w:szCs w:val="24"/>
        </w:rPr>
      </w:pPr>
      <w:r w:rsidRPr="00A84731">
        <w:rPr>
          <w:rFonts w:asciiTheme="minorHAnsi" w:hAnsiTheme="minorHAnsi" w:cs="Arial"/>
          <w:color w:val="0D0D0D"/>
          <w:szCs w:val="24"/>
        </w:rPr>
        <w:t>Лучше всего указать примеры сайтов компаний работающих в вашей сфере, при отсутствии таковых – любые другие. Пожалуйста, не забудьте указать основные причины, по которым те или иные примеры попали в этот список.</w:t>
      </w:r>
    </w:p>
    <w:tbl>
      <w:tblPr>
        <w:tblStyle w:val="-2"/>
        <w:tblW w:w="0" w:type="auto"/>
        <w:tblBorders>
          <w:top w:val="single" w:sz="4" w:space="0" w:color="AA0042" w:themeColor="accent2" w:themeShade="BF"/>
          <w:left w:val="single" w:sz="4" w:space="0" w:color="AA0042" w:themeColor="accent2" w:themeShade="BF"/>
          <w:bottom w:val="single" w:sz="4" w:space="0" w:color="AA0042" w:themeColor="accent2" w:themeShade="BF"/>
          <w:right w:val="single" w:sz="4" w:space="0" w:color="AA0042" w:themeColor="accent2" w:themeShade="BF"/>
          <w:insideH w:val="single" w:sz="4" w:space="0" w:color="AA0042" w:themeColor="accent2" w:themeShade="BF"/>
          <w:insideV w:val="single" w:sz="4" w:space="0" w:color="AA0042" w:themeColor="accent2" w:themeShade="BF"/>
        </w:tblBorders>
        <w:tblLook w:val="04A0" w:firstRow="1" w:lastRow="0" w:firstColumn="1" w:lastColumn="0" w:noHBand="0" w:noVBand="1"/>
      </w:tblPr>
      <w:tblGrid>
        <w:gridCol w:w="3227"/>
        <w:gridCol w:w="7455"/>
      </w:tblGrid>
      <w:tr w:rsidR="00A84731" w:rsidRPr="007B1C78" w:rsidTr="00E26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4731" w:rsidRPr="007B1C78" w:rsidRDefault="00A84731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A84731">
              <w:rPr>
                <w:rFonts w:asciiTheme="minorHAnsi" w:hAnsiTheme="minorHAnsi"/>
                <w:sz w:val="18"/>
                <w:szCs w:val="18"/>
              </w:rPr>
              <w:t>Адреса сайтов, которые нравятся</w:t>
            </w:r>
          </w:p>
        </w:tc>
        <w:tc>
          <w:tcPr>
            <w:tcW w:w="7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4731" w:rsidRDefault="00A84731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84731" w:rsidRDefault="00A84731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84731" w:rsidRPr="007B1C78" w:rsidRDefault="00A84731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731" w:rsidRPr="007B1C78" w:rsidTr="00E2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Pr="007B1C78" w:rsidRDefault="00A84731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A84731">
              <w:rPr>
                <w:rFonts w:asciiTheme="minorHAnsi" w:hAnsiTheme="minorHAnsi"/>
                <w:sz w:val="18"/>
                <w:szCs w:val="18"/>
              </w:rPr>
              <w:t>Адреса сайтов, которые не нравятся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Default="00A84731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84731" w:rsidRPr="007B1C78" w:rsidRDefault="00A84731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84731" w:rsidRDefault="00A84731" w:rsidP="00A84731">
      <w:pPr>
        <w:pStyle w:val="a7"/>
        <w:jc w:val="center"/>
        <w:rPr>
          <w:sz w:val="32"/>
        </w:rPr>
      </w:pPr>
    </w:p>
    <w:p w:rsidR="00A84731" w:rsidRDefault="00A84731" w:rsidP="00A84731">
      <w:pPr>
        <w:pStyle w:val="a7"/>
        <w:jc w:val="center"/>
        <w:rPr>
          <w:sz w:val="32"/>
        </w:rPr>
      </w:pPr>
      <w:r>
        <w:rPr>
          <w:sz w:val="32"/>
        </w:rPr>
        <w:t>Впечатление</w:t>
      </w:r>
    </w:p>
    <w:tbl>
      <w:tblPr>
        <w:tblStyle w:val="-2"/>
        <w:tblW w:w="0" w:type="auto"/>
        <w:tblBorders>
          <w:top w:val="single" w:sz="4" w:space="0" w:color="AA0042" w:themeColor="accent2" w:themeShade="BF"/>
          <w:left w:val="single" w:sz="4" w:space="0" w:color="AA0042" w:themeColor="accent2" w:themeShade="BF"/>
          <w:bottom w:val="single" w:sz="4" w:space="0" w:color="AA0042" w:themeColor="accent2" w:themeShade="BF"/>
          <w:right w:val="single" w:sz="4" w:space="0" w:color="AA0042" w:themeColor="accent2" w:themeShade="BF"/>
          <w:insideH w:val="single" w:sz="4" w:space="0" w:color="AA0042" w:themeColor="accent2" w:themeShade="BF"/>
          <w:insideV w:val="single" w:sz="4" w:space="0" w:color="AA0042" w:themeColor="accent2" w:themeShade="BF"/>
        </w:tblBorders>
        <w:tblLook w:val="04A0" w:firstRow="1" w:lastRow="0" w:firstColumn="1" w:lastColumn="0" w:noHBand="0" w:noVBand="1"/>
      </w:tblPr>
      <w:tblGrid>
        <w:gridCol w:w="3227"/>
        <w:gridCol w:w="7455"/>
      </w:tblGrid>
      <w:tr w:rsidR="00A84731" w:rsidRPr="007B1C78" w:rsidTr="00E26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4731" w:rsidRPr="007B1C78" w:rsidRDefault="00A84731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A84731">
              <w:rPr>
                <w:rFonts w:asciiTheme="minorHAnsi" w:hAnsiTheme="minorHAnsi"/>
                <w:sz w:val="18"/>
                <w:szCs w:val="18"/>
              </w:rPr>
              <w:t>Какое впечатление сайт должен оказывать на посетителя?</w:t>
            </w:r>
          </w:p>
        </w:tc>
        <w:tc>
          <w:tcPr>
            <w:tcW w:w="7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4731" w:rsidRDefault="00A84731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84731" w:rsidRDefault="00A84731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84731" w:rsidRPr="007B1C78" w:rsidRDefault="00A84731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731" w:rsidRPr="007B1C78" w:rsidTr="00E2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Pr="007B1C78" w:rsidRDefault="00A84731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A84731">
              <w:rPr>
                <w:rFonts w:asciiTheme="minorHAnsi" w:hAnsiTheme="minorHAnsi"/>
                <w:sz w:val="18"/>
                <w:szCs w:val="18"/>
              </w:rPr>
              <w:t>Какое впечатление сайт оказывать не должен?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Default="00A84731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84731" w:rsidRPr="007B1C78" w:rsidRDefault="00A84731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84731" w:rsidRPr="00A84731" w:rsidRDefault="00A84731" w:rsidP="005E4AAD">
      <w:pPr>
        <w:spacing w:line="360" w:lineRule="auto"/>
        <w:rPr>
          <w:rFonts w:asciiTheme="minorHAnsi" w:hAnsiTheme="minorHAnsi" w:cs="Arial"/>
          <w:color w:val="0D0D0D"/>
          <w:szCs w:val="24"/>
        </w:rPr>
      </w:pPr>
    </w:p>
    <w:p w:rsidR="00A84731" w:rsidRDefault="00A84731" w:rsidP="00A84731">
      <w:pPr>
        <w:pStyle w:val="a7"/>
        <w:jc w:val="center"/>
        <w:rPr>
          <w:sz w:val="32"/>
        </w:rPr>
      </w:pPr>
      <w:r>
        <w:rPr>
          <w:sz w:val="32"/>
        </w:rPr>
        <w:t>Идеи</w:t>
      </w:r>
    </w:p>
    <w:tbl>
      <w:tblPr>
        <w:tblStyle w:val="-2"/>
        <w:tblW w:w="0" w:type="auto"/>
        <w:tblBorders>
          <w:top w:val="single" w:sz="4" w:space="0" w:color="AA0042" w:themeColor="accent2" w:themeShade="BF"/>
          <w:left w:val="single" w:sz="4" w:space="0" w:color="AA0042" w:themeColor="accent2" w:themeShade="BF"/>
          <w:bottom w:val="single" w:sz="4" w:space="0" w:color="AA0042" w:themeColor="accent2" w:themeShade="BF"/>
          <w:right w:val="single" w:sz="4" w:space="0" w:color="AA0042" w:themeColor="accent2" w:themeShade="BF"/>
          <w:insideH w:val="single" w:sz="4" w:space="0" w:color="AA0042" w:themeColor="accent2" w:themeShade="BF"/>
          <w:insideV w:val="single" w:sz="4" w:space="0" w:color="AA0042" w:themeColor="accent2" w:themeShade="BF"/>
        </w:tblBorders>
        <w:tblLook w:val="04A0" w:firstRow="1" w:lastRow="0" w:firstColumn="1" w:lastColumn="0" w:noHBand="0" w:noVBand="1"/>
      </w:tblPr>
      <w:tblGrid>
        <w:gridCol w:w="3227"/>
        <w:gridCol w:w="7455"/>
      </w:tblGrid>
      <w:tr w:rsidR="00A84731" w:rsidRPr="007B1C78" w:rsidTr="00E26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4731" w:rsidRPr="007B1C78" w:rsidRDefault="00A84731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A84731">
              <w:rPr>
                <w:rFonts w:asciiTheme="minorHAnsi" w:hAnsiTheme="minorHAnsi"/>
                <w:sz w:val="18"/>
                <w:szCs w:val="18"/>
              </w:rPr>
              <w:t>Есть ли у вас идеи, которые вы хотите воплотить в дизайне?</w:t>
            </w:r>
          </w:p>
        </w:tc>
        <w:tc>
          <w:tcPr>
            <w:tcW w:w="7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4731" w:rsidRDefault="00A84731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84731" w:rsidRDefault="00A84731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84731" w:rsidRPr="007B1C78" w:rsidRDefault="00A84731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731" w:rsidRPr="007B1C78" w:rsidTr="00E2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Pr="007B1C78" w:rsidRDefault="00A84731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A84731">
              <w:rPr>
                <w:rFonts w:asciiTheme="minorHAnsi" w:hAnsiTheme="minorHAnsi"/>
                <w:sz w:val="18"/>
                <w:szCs w:val="18"/>
              </w:rPr>
              <w:t>Что вы категорически не хотите видеть в дизайне?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Default="00A84731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84731" w:rsidRPr="007B1C78" w:rsidRDefault="00A84731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21486" w:rsidRDefault="00D21486" w:rsidP="005E4AAD">
      <w:pPr>
        <w:spacing w:line="360" w:lineRule="auto"/>
        <w:rPr>
          <w:rFonts w:asciiTheme="minorHAnsi" w:hAnsiTheme="minorHAnsi" w:cs="Arial"/>
          <w:b/>
          <w:color w:val="0D0D0D"/>
          <w:szCs w:val="24"/>
        </w:rPr>
      </w:pPr>
    </w:p>
    <w:p w:rsidR="00D21486" w:rsidRDefault="00D21486" w:rsidP="005E4AAD">
      <w:pPr>
        <w:spacing w:line="360" w:lineRule="auto"/>
        <w:rPr>
          <w:rFonts w:asciiTheme="minorHAnsi" w:hAnsiTheme="minorHAnsi" w:cs="Arial"/>
          <w:b/>
          <w:color w:val="0D0D0D"/>
          <w:szCs w:val="24"/>
        </w:rPr>
      </w:pPr>
    </w:p>
    <w:p w:rsidR="00A84731" w:rsidRDefault="00A84731" w:rsidP="00A84731">
      <w:pPr>
        <w:pStyle w:val="a7"/>
        <w:jc w:val="center"/>
        <w:rPr>
          <w:sz w:val="32"/>
        </w:rPr>
      </w:pPr>
      <w:r>
        <w:rPr>
          <w:sz w:val="32"/>
        </w:rPr>
        <w:lastRenderedPageBreak/>
        <w:t>Идеи</w:t>
      </w:r>
    </w:p>
    <w:p w:rsidR="00A84731" w:rsidRPr="00A84731" w:rsidRDefault="00A84731" w:rsidP="005E4AAD">
      <w:pPr>
        <w:spacing w:line="360" w:lineRule="auto"/>
        <w:rPr>
          <w:rFonts w:asciiTheme="minorHAnsi" w:hAnsiTheme="minorHAnsi" w:cs="Arial"/>
          <w:color w:val="0D0D0D"/>
          <w:szCs w:val="24"/>
        </w:rPr>
      </w:pPr>
      <w:r w:rsidRPr="00A84731">
        <w:rPr>
          <w:rFonts w:asciiTheme="minorHAnsi" w:hAnsiTheme="minorHAnsi" w:cs="Arial"/>
          <w:color w:val="0D0D0D"/>
          <w:szCs w:val="24"/>
        </w:rPr>
        <w:t xml:space="preserve">Отметьте (выделите цветом) необходимые требования к функционалу, если они необходимы, справа от каждого функционала поставьте комментарий к каждому </w:t>
      </w:r>
      <w:proofErr w:type="gramStart"/>
      <w:r w:rsidRPr="00A84731">
        <w:rPr>
          <w:rFonts w:asciiTheme="minorHAnsi" w:hAnsiTheme="minorHAnsi" w:cs="Arial"/>
          <w:color w:val="0D0D0D"/>
          <w:szCs w:val="24"/>
        </w:rPr>
        <w:t>функционалу</w:t>
      </w:r>
      <w:proofErr w:type="gramEnd"/>
      <w:r w:rsidRPr="00A84731">
        <w:rPr>
          <w:rFonts w:asciiTheme="minorHAnsi" w:hAnsiTheme="minorHAnsi" w:cs="Arial"/>
          <w:color w:val="0D0D0D"/>
          <w:szCs w:val="24"/>
        </w:rPr>
        <w:t xml:space="preserve"> если необходимо, например: Функционал: «Сортировка списков товара», Комментарий: «Сортировка по наличию, по наименованию, по количеству на складе, по цене»; или: Функционал: «Личный кабинет», Комментарий: «Отслеживать статусы заказа (перечень возможных статусов), возможность менять способ оплаты еще не оплаченных заказов, отслеживание посылки, изменение личных данных и данных для доставки</w:t>
      </w:r>
      <w:r>
        <w:rPr>
          <w:rFonts w:asciiTheme="minorHAnsi" w:hAnsiTheme="minorHAnsi" w:cs="Arial"/>
          <w:color w:val="0D0D0D"/>
          <w:szCs w:val="24"/>
        </w:rPr>
        <w:t xml:space="preserve"> </w:t>
      </w:r>
      <w:r w:rsidRPr="00A84731">
        <w:rPr>
          <w:rFonts w:asciiTheme="minorHAnsi" w:hAnsiTheme="minorHAnsi" w:cs="Arial"/>
          <w:color w:val="0D0D0D"/>
          <w:szCs w:val="24"/>
        </w:rPr>
        <w:t>(список личных данных), возможность вести внутренний счет на сайте (баланс).</w:t>
      </w:r>
    </w:p>
    <w:p w:rsidR="00A84731" w:rsidRDefault="00A84731" w:rsidP="005E4AAD">
      <w:pPr>
        <w:spacing w:line="360" w:lineRule="auto"/>
        <w:rPr>
          <w:rFonts w:asciiTheme="minorHAnsi" w:hAnsiTheme="minorHAnsi" w:cs="Arial"/>
          <w:b/>
          <w:color w:val="0D0D0D"/>
          <w:szCs w:val="24"/>
        </w:rPr>
      </w:pPr>
    </w:p>
    <w:tbl>
      <w:tblPr>
        <w:tblStyle w:val="-2"/>
        <w:tblW w:w="0" w:type="auto"/>
        <w:tblBorders>
          <w:top w:val="single" w:sz="4" w:space="0" w:color="AA0042" w:themeColor="accent2" w:themeShade="BF"/>
          <w:left w:val="single" w:sz="4" w:space="0" w:color="AA0042" w:themeColor="accent2" w:themeShade="BF"/>
          <w:bottom w:val="single" w:sz="4" w:space="0" w:color="AA0042" w:themeColor="accent2" w:themeShade="BF"/>
          <w:right w:val="single" w:sz="4" w:space="0" w:color="AA0042" w:themeColor="accent2" w:themeShade="BF"/>
          <w:insideH w:val="single" w:sz="4" w:space="0" w:color="AA0042" w:themeColor="accent2" w:themeShade="BF"/>
          <w:insideV w:val="single" w:sz="4" w:space="0" w:color="AA0042" w:themeColor="accent2" w:themeShade="BF"/>
        </w:tblBorders>
        <w:tblLook w:val="04A0" w:firstRow="1" w:lastRow="0" w:firstColumn="1" w:lastColumn="0" w:noHBand="0" w:noVBand="1"/>
      </w:tblPr>
      <w:tblGrid>
        <w:gridCol w:w="3227"/>
        <w:gridCol w:w="7455"/>
      </w:tblGrid>
      <w:tr w:rsidR="00A84731" w:rsidRPr="007B1C78" w:rsidTr="00EE7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4731" w:rsidRPr="007B1C78" w:rsidRDefault="00A84731" w:rsidP="00EE76E6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Функционал</w:t>
            </w:r>
          </w:p>
        </w:tc>
        <w:tc>
          <w:tcPr>
            <w:tcW w:w="7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4731" w:rsidRDefault="00A84731" w:rsidP="00EE76E6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Комментарий</w:t>
            </w:r>
          </w:p>
          <w:p w:rsidR="00A84731" w:rsidRPr="007B1C78" w:rsidRDefault="00A84731" w:rsidP="00EE76E6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731" w:rsidRPr="007B1C78" w:rsidTr="00EE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Pr="007B1C78" w:rsidRDefault="00A84731" w:rsidP="00EE76E6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Личный кабинет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Default="00A84731" w:rsidP="00EE76E6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A84731" w:rsidRPr="007B1C78" w:rsidRDefault="00A84731" w:rsidP="00EE76E6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731" w:rsidRPr="007B1C78" w:rsidTr="00EE7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A84731" w:rsidRDefault="00A84731" w:rsidP="00EE76E6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Выгрузка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яндекс-маркет</w:t>
            </w:r>
            <w:proofErr w:type="spellEnd"/>
          </w:p>
        </w:tc>
        <w:tc>
          <w:tcPr>
            <w:tcW w:w="7455" w:type="dxa"/>
            <w:vAlign w:val="center"/>
          </w:tcPr>
          <w:p w:rsidR="00A84731" w:rsidRDefault="00A84731" w:rsidP="00EE76E6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EE76E6" w:rsidRPr="00EE76E6" w:rsidRDefault="00EE76E6" w:rsidP="00EE76E6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A84731" w:rsidRPr="007B1C78" w:rsidTr="00EE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Default="00A84731" w:rsidP="00EE76E6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Скидки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Default="00A84731" w:rsidP="00EE76E6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EE76E6" w:rsidRPr="00EE76E6" w:rsidRDefault="00EE76E6" w:rsidP="00EE76E6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A84731" w:rsidRPr="007B1C78" w:rsidTr="00EE7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A84731" w:rsidRDefault="00A84731" w:rsidP="00EE76E6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Наценки</w:t>
            </w:r>
          </w:p>
        </w:tc>
        <w:tc>
          <w:tcPr>
            <w:tcW w:w="7455" w:type="dxa"/>
            <w:vAlign w:val="center"/>
          </w:tcPr>
          <w:p w:rsidR="00A84731" w:rsidRDefault="00A84731" w:rsidP="00EE76E6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EE76E6" w:rsidRPr="00EE76E6" w:rsidRDefault="00EE76E6" w:rsidP="00EE76E6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A84731" w:rsidRPr="007B1C78" w:rsidTr="00EE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Default="00EE76E6" w:rsidP="00EE76E6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Расчет налогов (</w:t>
            </w:r>
            <w:r w:rsidR="00A84731">
              <w:rPr>
                <w:rFonts w:asciiTheme="minorHAnsi" w:hAnsiTheme="minorHAnsi"/>
                <w:sz w:val="18"/>
                <w:szCs w:val="18"/>
              </w:rPr>
              <w:t>на доставку)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Default="00A84731" w:rsidP="00EE76E6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EE76E6" w:rsidRPr="00EE76E6" w:rsidRDefault="00EE76E6" w:rsidP="00EE76E6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A84731" w:rsidRPr="007B1C78" w:rsidTr="00EE7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A84731" w:rsidRDefault="00A84731" w:rsidP="00EE76E6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Способ оплаты</w:t>
            </w:r>
          </w:p>
        </w:tc>
        <w:tc>
          <w:tcPr>
            <w:tcW w:w="7455" w:type="dxa"/>
            <w:vAlign w:val="center"/>
          </w:tcPr>
          <w:p w:rsidR="00A84731" w:rsidRDefault="00A84731" w:rsidP="00EE76E6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EE76E6" w:rsidRPr="00EE76E6" w:rsidRDefault="00EE76E6" w:rsidP="00EE76E6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A84731" w:rsidRPr="007B1C78" w:rsidTr="00EE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Default="00A84731" w:rsidP="00EE76E6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A84731">
              <w:rPr>
                <w:rFonts w:asciiTheme="minorHAnsi" w:hAnsiTheme="minorHAnsi"/>
                <w:sz w:val="18"/>
                <w:szCs w:val="18"/>
              </w:rPr>
              <w:t>Способы доставки (возможно нужна интеграция с сервисами грузоперевозок?)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Default="00A84731" w:rsidP="00EE76E6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731" w:rsidRPr="007B1C78" w:rsidTr="00EE7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A84731" w:rsidRPr="00A84731" w:rsidRDefault="00A84731" w:rsidP="00EE76E6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A84731">
              <w:rPr>
                <w:rFonts w:asciiTheme="minorHAnsi" w:hAnsiTheme="minorHAnsi"/>
                <w:sz w:val="18"/>
                <w:szCs w:val="18"/>
              </w:rPr>
              <w:t xml:space="preserve">Интеграция с соц. сетями (авторизация через соц. сети, кнопки мне нравятся, </w:t>
            </w:r>
            <w:proofErr w:type="spellStart"/>
            <w:r w:rsidRPr="00A84731">
              <w:rPr>
                <w:rFonts w:asciiTheme="minorHAnsi" w:hAnsiTheme="minorHAnsi"/>
                <w:sz w:val="18"/>
                <w:szCs w:val="18"/>
              </w:rPr>
              <w:t>виджеты</w:t>
            </w:r>
            <w:proofErr w:type="spellEnd"/>
            <w:r w:rsidRPr="00A84731">
              <w:rPr>
                <w:rFonts w:asciiTheme="minorHAnsi" w:hAnsiTheme="minorHAnsi"/>
                <w:sz w:val="18"/>
                <w:szCs w:val="18"/>
              </w:rPr>
              <w:t xml:space="preserve"> комментариев, групп/сообществ и т.д.)</w:t>
            </w:r>
          </w:p>
        </w:tc>
        <w:tc>
          <w:tcPr>
            <w:tcW w:w="7455" w:type="dxa"/>
            <w:vAlign w:val="center"/>
          </w:tcPr>
          <w:p w:rsidR="00A84731" w:rsidRDefault="00A84731" w:rsidP="00EE76E6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731" w:rsidRPr="007B1C78" w:rsidTr="00EE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Pr="00A84731" w:rsidRDefault="00A84731" w:rsidP="00EE76E6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A84731">
              <w:rPr>
                <w:rFonts w:asciiTheme="minorHAnsi" w:hAnsiTheme="minorHAnsi"/>
                <w:sz w:val="18"/>
                <w:szCs w:val="18"/>
              </w:rPr>
              <w:t>Форум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Default="00A84731" w:rsidP="00EE76E6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EE76E6" w:rsidRPr="00EE76E6" w:rsidRDefault="00EE76E6" w:rsidP="00EE76E6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A84731" w:rsidRPr="007B1C78" w:rsidTr="00EE7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A84731" w:rsidRPr="00A84731" w:rsidRDefault="00A84731" w:rsidP="00EE76E6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A84731">
              <w:rPr>
                <w:rFonts w:asciiTheme="minorHAnsi" w:hAnsiTheme="minorHAnsi"/>
                <w:sz w:val="18"/>
                <w:szCs w:val="18"/>
              </w:rPr>
              <w:t>Живой чат (консультант онлайн)</w:t>
            </w:r>
          </w:p>
        </w:tc>
        <w:tc>
          <w:tcPr>
            <w:tcW w:w="7455" w:type="dxa"/>
            <w:vAlign w:val="center"/>
          </w:tcPr>
          <w:p w:rsidR="00A84731" w:rsidRDefault="00A84731" w:rsidP="00EE76E6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EE76E6" w:rsidRPr="00EE76E6" w:rsidRDefault="00EE76E6" w:rsidP="00EE76E6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A84731" w:rsidRPr="007B1C78" w:rsidTr="00EE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Pr="00A84731" w:rsidRDefault="00A84731" w:rsidP="00EE76E6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A84731">
              <w:rPr>
                <w:rFonts w:asciiTheme="minorHAnsi" w:hAnsiTheme="minorHAnsi"/>
                <w:sz w:val="18"/>
                <w:szCs w:val="18"/>
              </w:rPr>
              <w:t>Форма обратной связи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Default="00A84731" w:rsidP="00EE76E6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EE76E6" w:rsidRPr="00EE76E6" w:rsidRDefault="00EE76E6" w:rsidP="00EE76E6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A84731" w:rsidRPr="007B1C78" w:rsidTr="00EE7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A84731" w:rsidRPr="00A84731" w:rsidRDefault="00A84731" w:rsidP="00EE76E6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A84731">
              <w:rPr>
                <w:rFonts w:asciiTheme="minorHAnsi" w:hAnsiTheme="minorHAnsi"/>
                <w:sz w:val="18"/>
                <w:szCs w:val="18"/>
              </w:rPr>
              <w:t>Рекламные e-</w:t>
            </w:r>
            <w:proofErr w:type="spellStart"/>
            <w:r w:rsidRPr="00A84731">
              <w:rPr>
                <w:rFonts w:asciiTheme="minorHAnsi" w:hAnsiTheme="minorHAnsi"/>
                <w:sz w:val="18"/>
                <w:szCs w:val="18"/>
              </w:rPr>
              <w:t>mail</w:t>
            </w:r>
            <w:proofErr w:type="spellEnd"/>
            <w:r w:rsidRPr="00A84731">
              <w:rPr>
                <w:rFonts w:asciiTheme="minorHAnsi" w:hAnsiTheme="minorHAnsi"/>
                <w:sz w:val="18"/>
                <w:szCs w:val="18"/>
              </w:rPr>
              <w:t xml:space="preserve"> рассылки (с картинками или без?)</w:t>
            </w:r>
          </w:p>
        </w:tc>
        <w:tc>
          <w:tcPr>
            <w:tcW w:w="7455" w:type="dxa"/>
            <w:vAlign w:val="center"/>
          </w:tcPr>
          <w:p w:rsidR="00A84731" w:rsidRPr="007D1E21" w:rsidRDefault="00A84731" w:rsidP="00EE76E6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EE76E6" w:rsidRPr="007D1E21" w:rsidRDefault="00EE76E6" w:rsidP="00EE76E6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EE76E6" w:rsidRPr="007D1E21" w:rsidRDefault="00EE76E6" w:rsidP="00EE76E6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731" w:rsidRPr="007B1C78" w:rsidTr="00EE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Pr="00A84731" w:rsidRDefault="00A84731" w:rsidP="00EE76E6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A84731">
              <w:rPr>
                <w:rFonts w:asciiTheme="minorHAnsi" w:hAnsiTheme="minorHAnsi"/>
                <w:sz w:val="18"/>
                <w:szCs w:val="18"/>
              </w:rPr>
              <w:t>Слайдер (</w:t>
            </w:r>
            <w:proofErr w:type="gramStart"/>
            <w:r w:rsidRPr="00A84731">
              <w:rPr>
                <w:rFonts w:asciiTheme="minorHAnsi" w:hAnsiTheme="minorHAnsi"/>
                <w:sz w:val="18"/>
                <w:szCs w:val="18"/>
              </w:rPr>
              <w:t>например</w:t>
            </w:r>
            <w:proofErr w:type="gramEnd"/>
            <w:r w:rsidRPr="00A84731">
              <w:rPr>
                <w:rFonts w:asciiTheme="minorHAnsi" w:hAnsiTheme="minorHAnsi"/>
                <w:sz w:val="18"/>
                <w:szCs w:val="18"/>
              </w:rPr>
              <w:t xml:space="preserve"> на главной)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Default="00A84731" w:rsidP="00EE76E6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EE76E6" w:rsidRPr="00EE76E6" w:rsidRDefault="00EE76E6" w:rsidP="00EE76E6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A84731" w:rsidRPr="007B1C78" w:rsidTr="00EE7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A84731" w:rsidRPr="00A84731" w:rsidRDefault="00A84731" w:rsidP="00EE76E6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A84731">
              <w:rPr>
                <w:rFonts w:asciiTheme="minorHAnsi" w:hAnsiTheme="minorHAnsi"/>
                <w:sz w:val="18"/>
                <w:szCs w:val="18"/>
              </w:rPr>
              <w:t>Перечислите возможные характеристики товаров или хотя-бы укажите их количество примерное</w:t>
            </w:r>
          </w:p>
        </w:tc>
        <w:tc>
          <w:tcPr>
            <w:tcW w:w="7455" w:type="dxa"/>
            <w:vAlign w:val="center"/>
          </w:tcPr>
          <w:p w:rsidR="00A84731" w:rsidRDefault="00A84731" w:rsidP="00EE76E6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731" w:rsidRPr="007B1C78" w:rsidTr="00EE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Pr="00A84731" w:rsidRDefault="00A84731" w:rsidP="00EE76E6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84731">
              <w:rPr>
                <w:rFonts w:asciiTheme="minorHAnsi" w:hAnsiTheme="minorHAnsi"/>
                <w:sz w:val="18"/>
                <w:szCs w:val="18"/>
              </w:rPr>
              <w:t>Система торговых предложений (например:  одна модель, которая имеет разные модификации (цвет, размер), которые различаются ценой.</w:t>
            </w:r>
            <w:proofErr w:type="gramEnd"/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Default="00A84731" w:rsidP="00EE76E6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731" w:rsidRPr="007B1C78" w:rsidTr="00EE7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A84731" w:rsidRPr="00A84731" w:rsidRDefault="00A84731" w:rsidP="00EE76E6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A84731">
              <w:rPr>
                <w:rFonts w:asciiTheme="minorHAnsi" w:hAnsiTheme="minorHAnsi"/>
                <w:sz w:val="18"/>
                <w:szCs w:val="18"/>
              </w:rPr>
              <w:t>Сортировка каталога</w:t>
            </w:r>
          </w:p>
        </w:tc>
        <w:tc>
          <w:tcPr>
            <w:tcW w:w="7455" w:type="dxa"/>
            <w:vAlign w:val="center"/>
          </w:tcPr>
          <w:p w:rsidR="00A84731" w:rsidRDefault="00A84731" w:rsidP="00EE76E6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EE76E6" w:rsidRPr="00EE76E6" w:rsidRDefault="00EE76E6" w:rsidP="00EE76E6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A84731" w:rsidRPr="007B1C78" w:rsidTr="00EE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Pr="00A84731" w:rsidRDefault="00A84731" w:rsidP="00EE76E6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A84731">
              <w:rPr>
                <w:rFonts w:asciiTheme="minorHAnsi" w:hAnsiTheme="minorHAnsi"/>
                <w:sz w:val="18"/>
                <w:szCs w:val="18"/>
              </w:rPr>
              <w:t>Несколько видов отображения списков товаров (таблица/плитка)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Default="00A84731" w:rsidP="00EE76E6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731" w:rsidRPr="007B1C78" w:rsidTr="00EE7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A84731" w:rsidRPr="00A84731" w:rsidRDefault="00A84731" w:rsidP="00EE76E6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A84731">
              <w:rPr>
                <w:rFonts w:asciiTheme="minorHAnsi" w:hAnsiTheme="minorHAnsi"/>
                <w:sz w:val="18"/>
                <w:szCs w:val="18"/>
              </w:rPr>
              <w:t>Сравнение товаров</w:t>
            </w:r>
          </w:p>
        </w:tc>
        <w:tc>
          <w:tcPr>
            <w:tcW w:w="7455" w:type="dxa"/>
            <w:vAlign w:val="center"/>
          </w:tcPr>
          <w:p w:rsidR="00A84731" w:rsidRDefault="00A84731" w:rsidP="00EE76E6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EE76E6" w:rsidRDefault="00EE76E6" w:rsidP="00EE76E6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EE76E6" w:rsidRPr="00EE76E6" w:rsidRDefault="00EE76E6" w:rsidP="00EE76E6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A84731" w:rsidRPr="007B1C78" w:rsidTr="00EE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Pr="00A84731" w:rsidRDefault="00A84731" w:rsidP="00EE76E6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A84731">
              <w:rPr>
                <w:rFonts w:asciiTheme="minorHAnsi" w:hAnsiTheme="minorHAnsi"/>
                <w:sz w:val="18"/>
                <w:szCs w:val="18"/>
              </w:rPr>
              <w:t>Вложенность разделов каталога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E76E6" w:rsidRPr="00EE76E6" w:rsidRDefault="00EE76E6" w:rsidP="00EE76E6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A84731" w:rsidRPr="007B1C78" w:rsidTr="00EE7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A84731" w:rsidRPr="00A84731" w:rsidRDefault="00A84731" w:rsidP="00EE76E6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A84731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Технология </w:t>
            </w:r>
            <w:proofErr w:type="spellStart"/>
            <w:r w:rsidRPr="00A84731">
              <w:rPr>
                <w:rFonts w:asciiTheme="minorHAnsi" w:hAnsiTheme="minorHAnsi"/>
                <w:sz w:val="18"/>
                <w:szCs w:val="18"/>
              </w:rPr>
              <w:t>ajax</w:t>
            </w:r>
            <w:proofErr w:type="spellEnd"/>
            <w:r w:rsidRPr="00A84731">
              <w:rPr>
                <w:rFonts w:asciiTheme="minorHAnsi" w:hAnsiTheme="minorHAnsi"/>
                <w:sz w:val="18"/>
                <w:szCs w:val="18"/>
              </w:rPr>
              <w:t xml:space="preserve"> (различные действия с сайтом выполняются без перезагрузки страницы, например добавление товара в корзину)</w:t>
            </w:r>
          </w:p>
        </w:tc>
        <w:tc>
          <w:tcPr>
            <w:tcW w:w="7455" w:type="dxa"/>
            <w:vAlign w:val="center"/>
          </w:tcPr>
          <w:p w:rsidR="00A84731" w:rsidRDefault="00A84731" w:rsidP="00EE76E6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731" w:rsidRPr="007B1C78" w:rsidTr="00EE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Pr="00A84731" w:rsidRDefault="00A84731" w:rsidP="00EE76E6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A84731">
              <w:rPr>
                <w:rFonts w:asciiTheme="minorHAnsi" w:hAnsiTheme="minorHAnsi"/>
                <w:sz w:val="18"/>
                <w:szCs w:val="18"/>
              </w:rPr>
              <w:t>Одношаговое оформление заказа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84731" w:rsidRDefault="00A84731" w:rsidP="00EE76E6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731" w:rsidRPr="007B1C78" w:rsidTr="00EE7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A84731" w:rsidRPr="00A84731" w:rsidRDefault="00D97C83" w:rsidP="00EE76E6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97C83">
              <w:rPr>
                <w:rFonts w:asciiTheme="minorHAnsi" w:hAnsiTheme="minorHAnsi"/>
                <w:sz w:val="18"/>
                <w:szCs w:val="18"/>
              </w:rPr>
              <w:t>Новости</w:t>
            </w:r>
          </w:p>
        </w:tc>
        <w:tc>
          <w:tcPr>
            <w:tcW w:w="7455" w:type="dxa"/>
            <w:vAlign w:val="center"/>
          </w:tcPr>
          <w:p w:rsidR="00A84731" w:rsidRDefault="00A84731" w:rsidP="00EE76E6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C83" w:rsidRPr="007B1C78" w:rsidTr="00EE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7C83" w:rsidRDefault="00D97C83" w:rsidP="00EE76E6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D97C83">
              <w:rPr>
                <w:rFonts w:asciiTheme="minorHAnsi" w:hAnsiTheme="minorHAnsi"/>
                <w:sz w:val="18"/>
                <w:szCs w:val="18"/>
              </w:rPr>
              <w:t>Блог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7C83" w:rsidRDefault="00D97C83" w:rsidP="00EE76E6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C83" w:rsidRPr="007B1C78" w:rsidTr="00EE7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D97C83" w:rsidRPr="00D97C83" w:rsidRDefault="00D97C83" w:rsidP="00EE76E6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D97C83">
              <w:rPr>
                <w:rFonts w:asciiTheme="minorHAnsi" w:hAnsiTheme="minorHAnsi"/>
                <w:sz w:val="18"/>
                <w:szCs w:val="18"/>
              </w:rPr>
              <w:t>Статьи</w:t>
            </w:r>
          </w:p>
        </w:tc>
        <w:tc>
          <w:tcPr>
            <w:tcW w:w="7455" w:type="dxa"/>
            <w:vAlign w:val="center"/>
          </w:tcPr>
          <w:p w:rsidR="00D97C83" w:rsidRDefault="00D97C83" w:rsidP="00EE76E6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C83" w:rsidRPr="007B1C78" w:rsidTr="00EE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7C83" w:rsidRPr="00D97C83" w:rsidRDefault="00D97C83" w:rsidP="00EE76E6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97C83">
              <w:rPr>
                <w:rFonts w:asciiTheme="minorHAnsi" w:hAnsiTheme="minorHAnsi"/>
                <w:sz w:val="18"/>
                <w:szCs w:val="18"/>
              </w:rPr>
              <w:t>Медиагалерея</w:t>
            </w:r>
            <w:proofErr w:type="spellEnd"/>
            <w:r w:rsidRPr="00D97C83">
              <w:rPr>
                <w:rFonts w:asciiTheme="minorHAnsi" w:hAnsiTheme="minorHAnsi"/>
                <w:sz w:val="18"/>
                <w:szCs w:val="18"/>
              </w:rPr>
              <w:t xml:space="preserve"> (фото/видео)</w:t>
            </w:r>
          </w:p>
        </w:tc>
        <w:tc>
          <w:tcPr>
            <w:tcW w:w="74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7C83" w:rsidRDefault="00D97C83" w:rsidP="00EE76E6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7C83" w:rsidRPr="007B1C78" w:rsidTr="00EE7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D97C83" w:rsidRPr="00D97C83" w:rsidRDefault="00D97C83" w:rsidP="00EE76E6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D97C83">
              <w:rPr>
                <w:rFonts w:asciiTheme="minorHAnsi" w:hAnsiTheme="minorHAnsi"/>
                <w:sz w:val="18"/>
                <w:szCs w:val="18"/>
              </w:rPr>
              <w:t>Почтовые ящики вида @</w:t>
            </w:r>
            <w:r w:rsidR="0024280E">
              <w:rPr>
                <w:rFonts w:asciiTheme="minorHAnsi" w:hAnsiTheme="minorHAnsi"/>
                <w:sz w:val="18"/>
                <w:szCs w:val="18"/>
              </w:rPr>
              <w:t>названиесайта</w:t>
            </w:r>
            <w:r w:rsidRPr="00D97C83">
              <w:rPr>
                <w:rFonts w:asciiTheme="minorHAnsi" w:hAnsiTheme="minorHAnsi"/>
                <w:sz w:val="18"/>
                <w:szCs w:val="18"/>
              </w:rPr>
              <w:t>.ru</w:t>
            </w:r>
          </w:p>
        </w:tc>
        <w:tc>
          <w:tcPr>
            <w:tcW w:w="7455" w:type="dxa"/>
            <w:vAlign w:val="center"/>
          </w:tcPr>
          <w:p w:rsidR="00D97C83" w:rsidRDefault="00D97C83" w:rsidP="00EE76E6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84731" w:rsidRDefault="00A84731" w:rsidP="005E4AAD">
      <w:pPr>
        <w:spacing w:line="360" w:lineRule="auto"/>
        <w:rPr>
          <w:rFonts w:asciiTheme="minorHAnsi" w:hAnsiTheme="minorHAnsi" w:cs="Arial"/>
          <w:b/>
          <w:color w:val="0D0D0D"/>
          <w:szCs w:val="24"/>
        </w:rPr>
      </w:pPr>
    </w:p>
    <w:p w:rsidR="0024280E" w:rsidRPr="0024280E" w:rsidRDefault="0024280E" w:rsidP="005E4AAD">
      <w:pPr>
        <w:spacing w:line="360" w:lineRule="auto"/>
        <w:rPr>
          <w:rFonts w:asciiTheme="minorHAnsi" w:hAnsiTheme="minorHAnsi" w:cs="Arial"/>
          <w:color w:val="0D0D0D"/>
          <w:szCs w:val="24"/>
        </w:rPr>
      </w:pPr>
      <w:r w:rsidRPr="0024280E">
        <w:rPr>
          <w:rFonts w:asciiTheme="minorHAnsi" w:hAnsiTheme="minorHAnsi" w:cs="Arial"/>
          <w:color w:val="0D0D0D"/>
          <w:szCs w:val="24"/>
        </w:rPr>
        <w:t>Перечислите дополнительные требования к функционалу, если они необходимы, например: импорт/экспорт, интеграция с 1С, фильтр параметров, личный кабинет и его прямое предназначение, и все индивидуальные требования (так как это непосредственно влияет на окончательный бюджет проекта)</w:t>
      </w:r>
    </w:p>
    <w:tbl>
      <w:tblPr>
        <w:tblStyle w:val="-2"/>
        <w:tblW w:w="0" w:type="auto"/>
        <w:tblBorders>
          <w:top w:val="single" w:sz="4" w:space="0" w:color="AA0042" w:themeColor="accent2" w:themeShade="BF"/>
          <w:left w:val="single" w:sz="4" w:space="0" w:color="AA0042" w:themeColor="accent2" w:themeShade="BF"/>
          <w:bottom w:val="single" w:sz="4" w:space="0" w:color="AA0042" w:themeColor="accent2" w:themeShade="BF"/>
          <w:right w:val="single" w:sz="4" w:space="0" w:color="AA0042" w:themeColor="accent2" w:themeShade="BF"/>
          <w:insideH w:val="single" w:sz="4" w:space="0" w:color="AA0042" w:themeColor="accent2" w:themeShade="BF"/>
          <w:insideV w:val="single" w:sz="4" w:space="0" w:color="AA0042" w:themeColor="accent2" w:themeShade="BF"/>
        </w:tblBorders>
        <w:tblLook w:val="04A0" w:firstRow="1" w:lastRow="0" w:firstColumn="1" w:lastColumn="0" w:noHBand="0" w:noVBand="1"/>
      </w:tblPr>
      <w:tblGrid>
        <w:gridCol w:w="4928"/>
        <w:gridCol w:w="5754"/>
      </w:tblGrid>
      <w:tr w:rsidR="0024280E" w:rsidRPr="007B1C78" w:rsidTr="00242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4280E" w:rsidRPr="007B1C78" w:rsidRDefault="0024280E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Требование</w:t>
            </w:r>
          </w:p>
        </w:tc>
        <w:tc>
          <w:tcPr>
            <w:tcW w:w="57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4280E" w:rsidRDefault="0024280E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Комментарий</w:t>
            </w:r>
          </w:p>
          <w:p w:rsidR="0024280E" w:rsidRPr="007B1C78" w:rsidRDefault="0024280E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280E" w:rsidRPr="007B1C78" w:rsidTr="00242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4280E" w:rsidRPr="007B1C78" w:rsidRDefault="0024280E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4280E" w:rsidRDefault="0024280E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24280E" w:rsidRPr="007B1C78" w:rsidRDefault="0024280E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84731" w:rsidRDefault="00A84731" w:rsidP="005E4AAD">
      <w:pPr>
        <w:spacing w:line="360" w:lineRule="auto"/>
        <w:rPr>
          <w:rFonts w:asciiTheme="minorHAnsi" w:hAnsiTheme="minorHAnsi" w:cs="Arial"/>
          <w:b/>
          <w:color w:val="0D0D0D"/>
          <w:szCs w:val="24"/>
        </w:rPr>
      </w:pPr>
    </w:p>
    <w:p w:rsidR="00A84731" w:rsidRDefault="0024280E" w:rsidP="005E4AAD">
      <w:pPr>
        <w:spacing w:line="360" w:lineRule="auto"/>
        <w:rPr>
          <w:rFonts w:asciiTheme="minorHAnsi" w:hAnsiTheme="minorHAnsi" w:cs="Arial"/>
          <w:color w:val="0D0D0D"/>
          <w:szCs w:val="24"/>
        </w:rPr>
      </w:pPr>
      <w:r w:rsidRPr="0024280E">
        <w:rPr>
          <w:rFonts w:asciiTheme="minorHAnsi" w:hAnsiTheme="minorHAnsi" w:cs="Arial"/>
          <w:color w:val="0D0D0D"/>
          <w:szCs w:val="24"/>
        </w:rPr>
        <w:t>Укажите предполагаемые основные разделы вашего будущего сайта, подробно опишите главную страницу и прокомментируйте содержание разделов (с указанием типов содержания, или особенностей каждой страницы):</w:t>
      </w:r>
    </w:p>
    <w:tbl>
      <w:tblPr>
        <w:tblStyle w:val="-2"/>
        <w:tblW w:w="0" w:type="auto"/>
        <w:tblBorders>
          <w:top w:val="single" w:sz="4" w:space="0" w:color="AA0042" w:themeColor="accent2" w:themeShade="BF"/>
          <w:left w:val="single" w:sz="4" w:space="0" w:color="AA0042" w:themeColor="accent2" w:themeShade="BF"/>
          <w:bottom w:val="single" w:sz="4" w:space="0" w:color="AA0042" w:themeColor="accent2" w:themeShade="BF"/>
          <w:right w:val="single" w:sz="4" w:space="0" w:color="AA0042" w:themeColor="accent2" w:themeShade="BF"/>
          <w:insideH w:val="single" w:sz="4" w:space="0" w:color="AA0042" w:themeColor="accent2" w:themeShade="BF"/>
          <w:insideV w:val="single" w:sz="4" w:space="0" w:color="AA0042" w:themeColor="accent2" w:themeShade="BF"/>
        </w:tblBorders>
        <w:tblLook w:val="04A0" w:firstRow="1" w:lastRow="0" w:firstColumn="1" w:lastColumn="0" w:noHBand="0" w:noVBand="1"/>
      </w:tblPr>
      <w:tblGrid>
        <w:gridCol w:w="4928"/>
        <w:gridCol w:w="5754"/>
      </w:tblGrid>
      <w:tr w:rsidR="0024280E" w:rsidRPr="007B1C78" w:rsidTr="00E26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4280E" w:rsidRPr="007B1C78" w:rsidRDefault="0024280E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Главная страница</w:t>
            </w:r>
          </w:p>
        </w:tc>
        <w:tc>
          <w:tcPr>
            <w:tcW w:w="57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4280E" w:rsidRPr="007B1C78" w:rsidRDefault="0024280E" w:rsidP="0024280E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280E" w:rsidRPr="007B1C78" w:rsidTr="00E2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4280E" w:rsidRPr="007B1C78" w:rsidRDefault="0024280E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 компании</w:t>
            </w:r>
          </w:p>
        </w:tc>
        <w:tc>
          <w:tcPr>
            <w:tcW w:w="5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4280E" w:rsidRDefault="0024280E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24280E" w:rsidRPr="007B1C78" w:rsidRDefault="0024280E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280E" w:rsidRPr="007B1C78" w:rsidTr="00E26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24280E" w:rsidRDefault="0024280E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Услуги (подраздел)</w:t>
            </w:r>
          </w:p>
        </w:tc>
        <w:tc>
          <w:tcPr>
            <w:tcW w:w="5754" w:type="dxa"/>
            <w:vAlign w:val="center"/>
          </w:tcPr>
          <w:p w:rsidR="0024280E" w:rsidRDefault="0024280E" w:rsidP="00E260CD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280E" w:rsidRPr="007B1C78" w:rsidTr="00EE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4280E" w:rsidRDefault="0024280E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Каталог товаров</w:t>
            </w:r>
          </w:p>
        </w:tc>
        <w:tc>
          <w:tcPr>
            <w:tcW w:w="5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4280E" w:rsidRDefault="0024280E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280E" w:rsidRPr="007B1C78" w:rsidTr="00E26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24280E" w:rsidRDefault="0024280E" w:rsidP="0024280E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Контакты</w:t>
            </w:r>
          </w:p>
        </w:tc>
        <w:tc>
          <w:tcPr>
            <w:tcW w:w="5754" w:type="dxa"/>
            <w:vAlign w:val="center"/>
          </w:tcPr>
          <w:p w:rsidR="0024280E" w:rsidRDefault="0024280E" w:rsidP="00E260CD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280E" w:rsidRPr="007B1C78" w:rsidTr="00EE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4280E" w:rsidRDefault="0024280E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4280E" w:rsidRDefault="0024280E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280E" w:rsidRPr="007B1C78" w:rsidTr="00E26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24280E" w:rsidRDefault="0024280E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4" w:type="dxa"/>
            <w:vAlign w:val="center"/>
          </w:tcPr>
          <w:p w:rsidR="0024280E" w:rsidRDefault="0024280E" w:rsidP="00E260CD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280E" w:rsidRPr="007B1C78" w:rsidTr="00EE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4280E" w:rsidRDefault="0024280E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4280E" w:rsidRDefault="0024280E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280E" w:rsidRPr="007B1C78" w:rsidTr="00E26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24280E" w:rsidRDefault="0024280E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4" w:type="dxa"/>
            <w:vAlign w:val="center"/>
          </w:tcPr>
          <w:p w:rsidR="0024280E" w:rsidRDefault="0024280E" w:rsidP="00E260CD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280E" w:rsidRPr="007B1C78" w:rsidTr="00EE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4280E" w:rsidRDefault="0024280E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4280E" w:rsidRDefault="0024280E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280E" w:rsidRPr="007B1C78" w:rsidTr="00E26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24280E" w:rsidRDefault="0024280E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4" w:type="dxa"/>
            <w:vAlign w:val="center"/>
          </w:tcPr>
          <w:p w:rsidR="0024280E" w:rsidRDefault="0024280E" w:rsidP="00E260CD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280E" w:rsidRPr="007B1C78" w:rsidTr="00EE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4280E" w:rsidRDefault="0024280E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4280E" w:rsidRDefault="0024280E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280E" w:rsidRPr="007B1C78" w:rsidTr="00E26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24280E" w:rsidRDefault="0024280E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4" w:type="dxa"/>
            <w:vAlign w:val="center"/>
          </w:tcPr>
          <w:p w:rsidR="0024280E" w:rsidRDefault="0024280E" w:rsidP="00E260CD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280E" w:rsidRPr="007B1C78" w:rsidTr="00EE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4280E" w:rsidRDefault="0024280E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4280E" w:rsidRDefault="0024280E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280E" w:rsidRPr="007B1C78" w:rsidTr="00E26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24280E" w:rsidRDefault="0024280E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4" w:type="dxa"/>
            <w:vAlign w:val="center"/>
          </w:tcPr>
          <w:p w:rsidR="0024280E" w:rsidRDefault="0024280E" w:rsidP="00E260CD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280E" w:rsidRPr="007B1C78" w:rsidTr="00EE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4280E" w:rsidRDefault="0024280E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4280E" w:rsidRDefault="0024280E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280E" w:rsidRPr="007B1C78" w:rsidTr="00E26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24280E" w:rsidRDefault="0024280E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4" w:type="dxa"/>
            <w:vAlign w:val="center"/>
          </w:tcPr>
          <w:p w:rsidR="0024280E" w:rsidRDefault="0024280E" w:rsidP="00E260CD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280E" w:rsidRPr="007B1C78" w:rsidTr="00EE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4280E" w:rsidRDefault="0024280E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4280E" w:rsidRDefault="0024280E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280E" w:rsidRPr="007B1C78" w:rsidTr="00E26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24280E" w:rsidRDefault="0024280E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4" w:type="dxa"/>
            <w:vAlign w:val="center"/>
          </w:tcPr>
          <w:p w:rsidR="0024280E" w:rsidRDefault="0024280E" w:rsidP="00E260CD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280E" w:rsidRPr="007B1C78" w:rsidTr="00EE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4280E" w:rsidRDefault="0024280E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4280E" w:rsidRDefault="0024280E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280E" w:rsidRPr="007B1C78" w:rsidTr="00E26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24280E" w:rsidRDefault="0024280E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54" w:type="dxa"/>
            <w:vAlign w:val="center"/>
          </w:tcPr>
          <w:p w:rsidR="0024280E" w:rsidRDefault="0024280E" w:rsidP="00E260CD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4280E" w:rsidRDefault="0024280E" w:rsidP="005E4AAD">
      <w:pPr>
        <w:spacing w:line="360" w:lineRule="auto"/>
        <w:rPr>
          <w:rFonts w:asciiTheme="minorHAnsi" w:hAnsiTheme="minorHAnsi" w:cs="Arial"/>
          <w:color w:val="0D0D0D"/>
          <w:szCs w:val="24"/>
        </w:rPr>
      </w:pPr>
    </w:p>
    <w:p w:rsidR="0024280E" w:rsidRDefault="0024280E" w:rsidP="0024280E">
      <w:pPr>
        <w:pStyle w:val="a7"/>
        <w:jc w:val="center"/>
        <w:rPr>
          <w:sz w:val="32"/>
        </w:rPr>
      </w:pPr>
      <w:r>
        <w:rPr>
          <w:sz w:val="32"/>
        </w:rPr>
        <w:t>Дальнейшее развитие</w:t>
      </w:r>
    </w:p>
    <w:tbl>
      <w:tblPr>
        <w:tblStyle w:val="-2"/>
        <w:tblW w:w="0" w:type="auto"/>
        <w:tblBorders>
          <w:top w:val="single" w:sz="4" w:space="0" w:color="AA0042" w:themeColor="accent2" w:themeShade="BF"/>
          <w:left w:val="single" w:sz="4" w:space="0" w:color="AA0042" w:themeColor="accent2" w:themeShade="BF"/>
          <w:bottom w:val="single" w:sz="4" w:space="0" w:color="AA0042" w:themeColor="accent2" w:themeShade="BF"/>
          <w:right w:val="single" w:sz="4" w:space="0" w:color="AA0042" w:themeColor="accent2" w:themeShade="BF"/>
          <w:insideH w:val="single" w:sz="4" w:space="0" w:color="AA0042" w:themeColor="accent2" w:themeShade="BF"/>
          <w:insideV w:val="single" w:sz="4" w:space="0" w:color="AA0042" w:themeColor="accent2" w:themeShade="BF"/>
        </w:tblBorders>
        <w:tblLook w:val="04A0" w:firstRow="1" w:lastRow="0" w:firstColumn="1" w:lastColumn="0" w:noHBand="0" w:noVBand="1"/>
      </w:tblPr>
      <w:tblGrid>
        <w:gridCol w:w="4928"/>
        <w:gridCol w:w="5754"/>
      </w:tblGrid>
      <w:tr w:rsidR="0024280E" w:rsidRPr="007B1C78" w:rsidTr="00E26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4280E" w:rsidRPr="007B1C78" w:rsidRDefault="0024280E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24280E">
              <w:rPr>
                <w:rFonts w:asciiTheme="minorHAnsi" w:hAnsiTheme="minorHAnsi"/>
                <w:sz w:val="18"/>
                <w:szCs w:val="18"/>
              </w:rPr>
              <w:t>Кто будет осуществлять поддержку и обновление сайта?</w:t>
            </w:r>
          </w:p>
        </w:tc>
        <w:tc>
          <w:tcPr>
            <w:tcW w:w="57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4280E" w:rsidRPr="007B1C78" w:rsidRDefault="0024280E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280E" w:rsidRPr="007B1C78" w:rsidTr="00E2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4280E" w:rsidRPr="007B1C78" w:rsidRDefault="0024280E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24280E">
              <w:rPr>
                <w:rFonts w:asciiTheme="minorHAnsi" w:hAnsiTheme="minorHAnsi"/>
                <w:sz w:val="18"/>
                <w:szCs w:val="18"/>
              </w:rPr>
              <w:t>Планируется ли продвижение сайта в поисковых системах?</w:t>
            </w:r>
          </w:p>
        </w:tc>
        <w:tc>
          <w:tcPr>
            <w:tcW w:w="5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4280E" w:rsidRDefault="0024280E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24280E" w:rsidRPr="007B1C78" w:rsidRDefault="0024280E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4280E" w:rsidRPr="0024280E" w:rsidRDefault="0024280E" w:rsidP="005E4AAD">
      <w:pPr>
        <w:spacing w:line="360" w:lineRule="auto"/>
        <w:rPr>
          <w:rFonts w:asciiTheme="minorHAnsi" w:hAnsiTheme="minorHAnsi" w:cs="Arial"/>
          <w:color w:val="0D0D0D"/>
          <w:szCs w:val="24"/>
        </w:rPr>
      </w:pPr>
    </w:p>
    <w:p w:rsidR="00EE76E6" w:rsidRPr="007D1E21" w:rsidRDefault="00EE76E6" w:rsidP="0024280E">
      <w:pPr>
        <w:pStyle w:val="a7"/>
        <w:jc w:val="center"/>
        <w:rPr>
          <w:sz w:val="32"/>
        </w:rPr>
      </w:pPr>
    </w:p>
    <w:p w:rsidR="0024280E" w:rsidRDefault="0024280E" w:rsidP="0024280E">
      <w:pPr>
        <w:pStyle w:val="a7"/>
        <w:jc w:val="center"/>
        <w:rPr>
          <w:sz w:val="32"/>
        </w:rPr>
      </w:pPr>
      <w:r>
        <w:rPr>
          <w:sz w:val="32"/>
        </w:rPr>
        <w:lastRenderedPageBreak/>
        <w:t>Бюджет и сроки</w:t>
      </w:r>
    </w:p>
    <w:tbl>
      <w:tblPr>
        <w:tblStyle w:val="-2"/>
        <w:tblW w:w="0" w:type="auto"/>
        <w:tblBorders>
          <w:top w:val="single" w:sz="4" w:space="0" w:color="AA0042" w:themeColor="accent2" w:themeShade="BF"/>
          <w:left w:val="single" w:sz="4" w:space="0" w:color="AA0042" w:themeColor="accent2" w:themeShade="BF"/>
          <w:bottom w:val="single" w:sz="4" w:space="0" w:color="AA0042" w:themeColor="accent2" w:themeShade="BF"/>
          <w:right w:val="single" w:sz="4" w:space="0" w:color="AA0042" w:themeColor="accent2" w:themeShade="BF"/>
          <w:insideH w:val="single" w:sz="4" w:space="0" w:color="AA0042" w:themeColor="accent2" w:themeShade="BF"/>
          <w:insideV w:val="single" w:sz="4" w:space="0" w:color="AA0042" w:themeColor="accent2" w:themeShade="BF"/>
        </w:tblBorders>
        <w:tblLook w:val="04A0" w:firstRow="1" w:lastRow="0" w:firstColumn="1" w:lastColumn="0" w:noHBand="0" w:noVBand="1"/>
      </w:tblPr>
      <w:tblGrid>
        <w:gridCol w:w="4928"/>
        <w:gridCol w:w="5754"/>
      </w:tblGrid>
      <w:tr w:rsidR="0024280E" w:rsidRPr="007B1C78" w:rsidTr="00E26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4280E" w:rsidRPr="007B1C78" w:rsidRDefault="0024280E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24280E">
              <w:rPr>
                <w:rFonts w:asciiTheme="minorHAnsi" w:hAnsiTheme="minorHAnsi"/>
                <w:sz w:val="18"/>
                <w:szCs w:val="18"/>
              </w:rPr>
              <w:t>Укажите “вилку” предполагаемого бюджета на разработку сайта.</w:t>
            </w:r>
          </w:p>
        </w:tc>
        <w:tc>
          <w:tcPr>
            <w:tcW w:w="57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4280E" w:rsidRPr="007B1C78" w:rsidRDefault="0024280E" w:rsidP="00E260CD">
            <w:pPr>
              <w:tabs>
                <w:tab w:val="left" w:pos="3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280E" w:rsidRPr="007B1C78" w:rsidTr="00E2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4280E" w:rsidRPr="007B1C78" w:rsidRDefault="0024280E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24280E">
              <w:rPr>
                <w:rFonts w:asciiTheme="minorHAnsi" w:hAnsiTheme="minorHAnsi"/>
                <w:sz w:val="18"/>
                <w:szCs w:val="18"/>
              </w:rPr>
              <w:t>Укажите желаемый и обязательный сроки сдачи проекта.</w:t>
            </w:r>
          </w:p>
        </w:tc>
        <w:tc>
          <w:tcPr>
            <w:tcW w:w="575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4280E" w:rsidRDefault="0024280E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24280E" w:rsidRPr="007B1C78" w:rsidRDefault="0024280E" w:rsidP="00E260CD">
            <w:pPr>
              <w:tabs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280E" w:rsidRPr="007B1C78" w:rsidTr="00E26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24280E" w:rsidRPr="0024280E" w:rsidRDefault="0024280E" w:rsidP="00E260CD">
            <w:pPr>
              <w:tabs>
                <w:tab w:val="left" w:pos="3120"/>
              </w:tabs>
              <w:rPr>
                <w:rFonts w:asciiTheme="minorHAnsi" w:hAnsiTheme="minorHAnsi"/>
                <w:sz w:val="18"/>
                <w:szCs w:val="18"/>
              </w:rPr>
            </w:pPr>
            <w:r w:rsidRPr="0024280E">
              <w:rPr>
                <w:rFonts w:asciiTheme="minorHAnsi" w:hAnsiTheme="minorHAnsi"/>
                <w:sz w:val="18"/>
                <w:szCs w:val="18"/>
              </w:rPr>
              <w:t>Укажите “вилку” предполагаемого ежемесячного бюджета на продвижение и рекламу сайта.</w:t>
            </w:r>
          </w:p>
        </w:tc>
        <w:tc>
          <w:tcPr>
            <w:tcW w:w="5754" w:type="dxa"/>
            <w:vAlign w:val="center"/>
          </w:tcPr>
          <w:p w:rsidR="0024280E" w:rsidRDefault="0024280E" w:rsidP="00E260CD">
            <w:pPr>
              <w:tabs>
                <w:tab w:val="left" w:pos="31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4280E" w:rsidRDefault="0024280E" w:rsidP="005E4AAD">
      <w:pPr>
        <w:spacing w:line="360" w:lineRule="auto"/>
        <w:rPr>
          <w:rFonts w:asciiTheme="minorHAnsi" w:hAnsiTheme="minorHAnsi" w:cs="Arial"/>
          <w:b/>
          <w:color w:val="0D0D0D"/>
          <w:szCs w:val="24"/>
        </w:rPr>
      </w:pPr>
    </w:p>
    <w:p w:rsidR="0024280E" w:rsidRDefault="0024280E" w:rsidP="005E4AAD">
      <w:pPr>
        <w:spacing w:line="360" w:lineRule="auto"/>
        <w:rPr>
          <w:rFonts w:asciiTheme="minorHAnsi" w:hAnsiTheme="minorHAnsi" w:cs="Arial"/>
          <w:b/>
          <w:color w:val="0D0D0D"/>
          <w:szCs w:val="24"/>
        </w:rPr>
      </w:pPr>
    </w:p>
    <w:p w:rsidR="0024280E" w:rsidRDefault="0024280E" w:rsidP="005E4AAD">
      <w:pPr>
        <w:spacing w:line="360" w:lineRule="auto"/>
        <w:rPr>
          <w:rFonts w:asciiTheme="minorHAnsi" w:hAnsiTheme="minorHAnsi" w:cs="Arial"/>
          <w:b/>
          <w:color w:val="0D0D0D"/>
          <w:szCs w:val="24"/>
        </w:rPr>
      </w:pPr>
    </w:p>
    <w:p w:rsidR="0024280E" w:rsidRDefault="0024280E" w:rsidP="0024280E">
      <w:pPr>
        <w:pStyle w:val="a7"/>
        <w:jc w:val="center"/>
        <w:rPr>
          <w:sz w:val="32"/>
        </w:rPr>
      </w:pPr>
      <w:r>
        <w:rPr>
          <w:sz w:val="32"/>
        </w:rPr>
        <w:t>Ваши комментарии, вопросы, пожелания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4280E" w:rsidTr="00242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24280E" w:rsidRDefault="0024280E" w:rsidP="005E4AAD">
            <w:pPr>
              <w:spacing w:line="360" w:lineRule="auto"/>
              <w:rPr>
                <w:rFonts w:asciiTheme="minorHAnsi" w:hAnsiTheme="minorHAnsi" w:cs="Arial"/>
                <w:b w:val="0"/>
                <w:color w:val="0D0D0D"/>
                <w:szCs w:val="24"/>
              </w:rPr>
            </w:pPr>
          </w:p>
        </w:tc>
      </w:tr>
      <w:tr w:rsidR="0024280E" w:rsidTr="00242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24280E" w:rsidRDefault="0024280E" w:rsidP="005E4AAD">
            <w:pPr>
              <w:spacing w:line="360" w:lineRule="auto"/>
              <w:rPr>
                <w:rFonts w:asciiTheme="minorHAnsi" w:hAnsiTheme="minorHAnsi" w:cs="Arial"/>
                <w:b w:val="0"/>
                <w:color w:val="0D0D0D"/>
                <w:szCs w:val="24"/>
              </w:rPr>
            </w:pPr>
          </w:p>
        </w:tc>
      </w:tr>
      <w:tr w:rsidR="0024280E" w:rsidTr="00242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24280E" w:rsidRDefault="0024280E" w:rsidP="005E4AAD">
            <w:pPr>
              <w:spacing w:line="360" w:lineRule="auto"/>
              <w:rPr>
                <w:rFonts w:asciiTheme="minorHAnsi" w:hAnsiTheme="minorHAnsi" w:cs="Arial"/>
                <w:b w:val="0"/>
                <w:color w:val="0D0D0D"/>
                <w:szCs w:val="24"/>
              </w:rPr>
            </w:pPr>
          </w:p>
        </w:tc>
      </w:tr>
      <w:tr w:rsidR="0024280E" w:rsidTr="00242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24280E" w:rsidRDefault="0024280E" w:rsidP="005E4AAD">
            <w:pPr>
              <w:spacing w:line="360" w:lineRule="auto"/>
              <w:rPr>
                <w:rFonts w:asciiTheme="minorHAnsi" w:hAnsiTheme="minorHAnsi" w:cs="Arial"/>
                <w:b w:val="0"/>
                <w:color w:val="0D0D0D"/>
                <w:szCs w:val="24"/>
              </w:rPr>
            </w:pPr>
          </w:p>
        </w:tc>
      </w:tr>
      <w:tr w:rsidR="0024280E" w:rsidTr="00242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24280E" w:rsidRDefault="0024280E" w:rsidP="005E4AAD">
            <w:pPr>
              <w:spacing w:line="360" w:lineRule="auto"/>
              <w:rPr>
                <w:rFonts w:asciiTheme="minorHAnsi" w:hAnsiTheme="minorHAnsi" w:cs="Arial"/>
                <w:b w:val="0"/>
                <w:color w:val="0D0D0D"/>
                <w:szCs w:val="24"/>
              </w:rPr>
            </w:pPr>
          </w:p>
        </w:tc>
      </w:tr>
    </w:tbl>
    <w:p w:rsidR="0024280E" w:rsidRDefault="0024280E" w:rsidP="005E4AAD">
      <w:pPr>
        <w:spacing w:line="360" w:lineRule="auto"/>
        <w:rPr>
          <w:rFonts w:asciiTheme="minorHAnsi" w:hAnsiTheme="minorHAnsi" w:cs="Arial"/>
          <w:b/>
          <w:color w:val="0D0D0D"/>
          <w:szCs w:val="24"/>
        </w:rPr>
      </w:pPr>
    </w:p>
    <w:p w:rsidR="00A27751" w:rsidRDefault="00A27751" w:rsidP="000658A4">
      <w:pPr>
        <w:tabs>
          <w:tab w:val="left" w:pos="3120"/>
        </w:tabs>
      </w:pPr>
    </w:p>
    <w:p w:rsidR="007B1C78" w:rsidRDefault="007B1C78" w:rsidP="007B1C78">
      <w:pPr>
        <w:jc w:val="right"/>
        <w:rPr>
          <w:rFonts w:asciiTheme="minorHAnsi" w:hAnsiTheme="minorHAnsi"/>
        </w:rPr>
      </w:pPr>
      <w:r w:rsidRPr="007B1C78">
        <w:rPr>
          <w:rFonts w:asciiTheme="minorHAnsi" w:hAnsiTheme="minorHAnsi"/>
        </w:rPr>
        <w:t>Благодарим Вас за время и внимание, уделённое заполнению брифа.</w:t>
      </w:r>
    </w:p>
    <w:p w:rsidR="005E4AAD" w:rsidRDefault="007B1C78" w:rsidP="007B1C78">
      <w:pPr>
        <w:jc w:val="right"/>
        <w:rPr>
          <w:rFonts w:asciiTheme="minorHAnsi" w:hAnsiTheme="minorHAnsi"/>
        </w:rPr>
      </w:pPr>
      <w:r w:rsidRPr="007B1C78">
        <w:rPr>
          <w:rFonts w:asciiTheme="minorHAnsi" w:hAnsiTheme="minorHAnsi"/>
        </w:rPr>
        <w:t xml:space="preserve">Отправьте нам </w:t>
      </w:r>
      <w:proofErr w:type="gramStart"/>
      <w:r w:rsidRPr="007B1C78">
        <w:rPr>
          <w:rFonts w:asciiTheme="minorHAnsi" w:hAnsiTheme="minorHAnsi"/>
        </w:rPr>
        <w:t>заполненный</w:t>
      </w:r>
      <w:proofErr w:type="gramEnd"/>
      <w:r w:rsidRPr="007B1C78">
        <w:rPr>
          <w:rFonts w:asciiTheme="minorHAnsi" w:hAnsiTheme="minorHAnsi"/>
        </w:rPr>
        <w:t xml:space="preserve"> бриф по электронному адресу: </w:t>
      </w:r>
      <w:hyperlink r:id="rId11" w:history="1">
        <w:r w:rsidR="007D1E21">
          <w:rPr>
            <w:rStyle w:val="ac"/>
            <w:rFonts w:ascii="Times New Roman" w:hAnsi="Times New Roman"/>
            <w:color w:val="FF388C" w:themeColor="accent1"/>
            <w:spacing w:val="8"/>
            <w:sz w:val="21"/>
            <w:szCs w:val="21"/>
            <w:bdr w:val="none" w:sz="0" w:space="0" w:color="auto" w:frame="1"/>
          </w:rPr>
          <w:t>info@webmedia31.ru</w:t>
        </w:r>
      </w:hyperlink>
    </w:p>
    <w:p w:rsidR="005E4AAD" w:rsidRDefault="005E4AAD" w:rsidP="007B1C78">
      <w:pPr>
        <w:jc w:val="right"/>
        <w:rPr>
          <w:rFonts w:asciiTheme="minorHAnsi" w:hAnsiTheme="minorHAnsi"/>
        </w:rPr>
      </w:pPr>
      <w:r w:rsidRPr="005E4AAD">
        <w:rPr>
          <w:rFonts w:asciiTheme="minorHAnsi" w:hAnsiTheme="minorHAnsi"/>
        </w:rPr>
        <w:t>Повторимся: сохраните этот документ, как {название_организации}.doc</w:t>
      </w:r>
    </w:p>
    <w:p w:rsidR="007B1C78" w:rsidRPr="007B1C78" w:rsidRDefault="007B1C78" w:rsidP="007B1C78">
      <w:pPr>
        <w:jc w:val="right"/>
        <w:rPr>
          <w:rFonts w:asciiTheme="minorHAnsi" w:hAnsiTheme="minorHAnsi"/>
        </w:rPr>
      </w:pPr>
      <w:r w:rsidRPr="007B1C78">
        <w:rPr>
          <w:rFonts w:asciiTheme="minorHAnsi" w:hAnsiTheme="minorHAnsi"/>
        </w:rPr>
        <w:t xml:space="preserve">Если возникли вопросы, пожалуйста, звоните по телефону </w:t>
      </w:r>
      <w:r w:rsidR="007D1E21">
        <w:rPr>
          <w:rFonts w:asciiTheme="minorHAnsi" w:hAnsiTheme="minorHAnsi"/>
          <w:b/>
        </w:rPr>
        <w:t>8 800 250 19 09</w:t>
      </w:r>
      <w:r w:rsidRPr="007B1C78">
        <w:rPr>
          <w:rFonts w:asciiTheme="minorHAnsi" w:hAnsiTheme="minorHAnsi"/>
        </w:rPr>
        <w:br/>
      </w:r>
    </w:p>
    <w:p w:rsidR="007B1C78" w:rsidRDefault="007B1C78" w:rsidP="000658A4">
      <w:pPr>
        <w:tabs>
          <w:tab w:val="left" w:pos="3120"/>
        </w:tabs>
      </w:pPr>
    </w:p>
    <w:p w:rsidR="0024280E" w:rsidRDefault="0024280E" w:rsidP="000658A4">
      <w:pPr>
        <w:tabs>
          <w:tab w:val="left" w:pos="3120"/>
        </w:tabs>
      </w:pPr>
    </w:p>
    <w:p w:rsidR="0024280E" w:rsidRDefault="0024280E" w:rsidP="000658A4">
      <w:pPr>
        <w:tabs>
          <w:tab w:val="left" w:pos="3120"/>
        </w:tabs>
      </w:pPr>
    </w:p>
    <w:p w:rsidR="0024280E" w:rsidRPr="00D76E90" w:rsidRDefault="0024280E" w:rsidP="000658A4">
      <w:pPr>
        <w:tabs>
          <w:tab w:val="left" w:pos="3120"/>
        </w:tabs>
      </w:pPr>
    </w:p>
    <w:sectPr w:rsidR="0024280E" w:rsidRPr="00D76E90" w:rsidSect="00343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C5" w:rsidRDefault="006A54C5" w:rsidP="0034319D">
      <w:r>
        <w:separator/>
      </w:r>
    </w:p>
  </w:endnote>
  <w:endnote w:type="continuationSeparator" w:id="0">
    <w:p w:rsidR="006A54C5" w:rsidRDefault="006A54C5" w:rsidP="0034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C5" w:rsidRDefault="006A54C5" w:rsidP="0034319D">
      <w:r>
        <w:separator/>
      </w:r>
    </w:p>
  </w:footnote>
  <w:footnote w:type="continuationSeparator" w:id="0">
    <w:p w:rsidR="006A54C5" w:rsidRDefault="006A54C5" w:rsidP="0034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C4DB4"/>
    <w:multiLevelType w:val="hybridMultilevel"/>
    <w:tmpl w:val="91167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F2"/>
    <w:rsid w:val="000658A4"/>
    <w:rsid w:val="0024280E"/>
    <w:rsid w:val="0028711F"/>
    <w:rsid w:val="002A4620"/>
    <w:rsid w:val="0034319D"/>
    <w:rsid w:val="00445CDB"/>
    <w:rsid w:val="00473B74"/>
    <w:rsid w:val="004829B6"/>
    <w:rsid w:val="004A1BFF"/>
    <w:rsid w:val="004A7E40"/>
    <w:rsid w:val="005A1A8A"/>
    <w:rsid w:val="005E4AAD"/>
    <w:rsid w:val="006A54C5"/>
    <w:rsid w:val="006F2EFA"/>
    <w:rsid w:val="00757DA1"/>
    <w:rsid w:val="007B1C78"/>
    <w:rsid w:val="007C6B58"/>
    <w:rsid w:val="007D1E21"/>
    <w:rsid w:val="0089585A"/>
    <w:rsid w:val="008B04E3"/>
    <w:rsid w:val="00A27751"/>
    <w:rsid w:val="00A46684"/>
    <w:rsid w:val="00A51AF2"/>
    <w:rsid w:val="00A84731"/>
    <w:rsid w:val="00B062F5"/>
    <w:rsid w:val="00D21486"/>
    <w:rsid w:val="00D76E90"/>
    <w:rsid w:val="00D97C83"/>
    <w:rsid w:val="00DF391E"/>
    <w:rsid w:val="00E57776"/>
    <w:rsid w:val="00EE76E6"/>
    <w:rsid w:val="00F6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9D"/>
    <w:pPr>
      <w:spacing w:after="0" w:line="240" w:lineRule="auto"/>
    </w:pPr>
    <w:rPr>
      <w:rFonts w:ascii="Calibri" w:eastAsia="Calibri" w:hAnsi="Calibri" w:cs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34319D"/>
    <w:pPr>
      <w:keepNext/>
      <w:keepLines/>
      <w:spacing w:before="480"/>
      <w:outlineLvl w:val="0"/>
    </w:pPr>
    <w:rPr>
      <w:rFonts w:eastAsia="Times New Roman"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9D"/>
    <w:rPr>
      <w:rFonts w:ascii="Calibri" w:eastAsia="Times New Roman" w:hAnsi="Calibri" w:cs="Times New Roman"/>
      <w:bCs/>
      <w:sz w:val="36"/>
      <w:szCs w:val="28"/>
    </w:rPr>
  </w:style>
  <w:style w:type="paragraph" w:styleId="a3">
    <w:name w:val="header"/>
    <w:basedOn w:val="a"/>
    <w:link w:val="a4"/>
    <w:uiPriority w:val="99"/>
    <w:unhideWhenUsed/>
    <w:rsid w:val="00343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19D"/>
    <w:rPr>
      <w:rFonts w:ascii="Calibri" w:eastAsia="Calibri" w:hAnsi="Calibri"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3431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319D"/>
    <w:rPr>
      <w:rFonts w:ascii="Calibri" w:eastAsia="Calibri" w:hAnsi="Calibri" w:cs="Times New Roman"/>
      <w:sz w:val="20"/>
    </w:rPr>
  </w:style>
  <w:style w:type="paragraph" w:styleId="a7">
    <w:name w:val="Title"/>
    <w:basedOn w:val="a"/>
    <w:next w:val="a"/>
    <w:link w:val="a8"/>
    <w:uiPriority w:val="10"/>
    <w:qFormat/>
    <w:rsid w:val="000658A4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658A4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0658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8A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6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0658A4"/>
    <w:pPr>
      <w:spacing w:after="0" w:line="240" w:lineRule="auto"/>
    </w:pPr>
    <w:rPr>
      <w:color w:val="E80061" w:themeColor="accent1" w:themeShade="BF"/>
    </w:rPr>
    <w:tblPr>
      <w:tblStyleRowBandSize w:val="1"/>
      <w:tblStyleColBandSize w:val="1"/>
      <w:tblInd w:w="0" w:type="dxa"/>
      <w:tblBorders>
        <w:top w:val="single" w:sz="8" w:space="0" w:color="FF388C" w:themeColor="accent1"/>
        <w:bottom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  <w:style w:type="table" w:styleId="-6">
    <w:name w:val="Light List Accent 6"/>
    <w:basedOn w:val="a1"/>
    <w:uiPriority w:val="61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</w:style>
  <w:style w:type="table" w:styleId="-5">
    <w:name w:val="Light Grid Accent 5"/>
    <w:basedOn w:val="a1"/>
    <w:uiPriority w:val="62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  <w:insideH w:val="single" w:sz="8" w:space="0" w:color="005BD3" w:themeColor="accent5"/>
        <w:insideV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1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  <w:shd w:val="clear" w:color="auto" w:fill="B5D4FF" w:themeFill="accent5" w:themeFillTint="3F"/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  <w:shd w:val="clear" w:color="auto" w:fill="B5D4FF" w:themeFill="accent5" w:themeFillTint="3F"/>
      </w:tcPr>
    </w:tblStylePr>
    <w:tblStylePr w:type="band2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</w:tcPr>
    </w:tblStylePr>
  </w:style>
  <w:style w:type="table" w:styleId="-4">
    <w:name w:val="Light Grid Accent 4"/>
    <w:basedOn w:val="a1"/>
    <w:uiPriority w:val="62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007F" w:themeColor="accent4"/>
        <w:left w:val="single" w:sz="8" w:space="0" w:color="68007F" w:themeColor="accent4"/>
        <w:bottom w:val="single" w:sz="8" w:space="0" w:color="68007F" w:themeColor="accent4"/>
        <w:right w:val="single" w:sz="8" w:space="0" w:color="68007F" w:themeColor="accent4"/>
        <w:insideH w:val="single" w:sz="8" w:space="0" w:color="68007F" w:themeColor="accent4"/>
        <w:insideV w:val="single" w:sz="8" w:space="0" w:color="68007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1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</w:tcPr>
    </w:tblStylePr>
    <w:tblStylePr w:type="band1Vert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  <w:shd w:val="clear" w:color="auto" w:fill="EDA0FF" w:themeFill="accent4" w:themeFillTint="3F"/>
      </w:tcPr>
    </w:tblStylePr>
    <w:tblStylePr w:type="band1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  <w:shd w:val="clear" w:color="auto" w:fill="EDA0FF" w:themeFill="accent4" w:themeFillTint="3F"/>
      </w:tcPr>
    </w:tblStylePr>
    <w:tblStylePr w:type="band2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</w:tcPr>
    </w:tblStylePr>
  </w:style>
  <w:style w:type="table" w:styleId="-3">
    <w:name w:val="Light Grid Accent 3"/>
    <w:basedOn w:val="a1"/>
    <w:uiPriority w:val="62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007F" w:themeColor="accent3"/>
        <w:left w:val="single" w:sz="8" w:space="0" w:color="9C007F" w:themeColor="accent3"/>
        <w:bottom w:val="single" w:sz="8" w:space="0" w:color="9C007F" w:themeColor="accent3"/>
        <w:right w:val="single" w:sz="8" w:space="0" w:color="9C007F" w:themeColor="accent3"/>
        <w:insideH w:val="single" w:sz="8" w:space="0" w:color="9C007F" w:themeColor="accent3"/>
        <w:insideV w:val="single" w:sz="8" w:space="0" w:color="9C007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18" w:space="0" w:color="9C007F" w:themeColor="accent3"/>
          <w:right w:val="single" w:sz="8" w:space="0" w:color="9C007F" w:themeColor="accent3"/>
          <w:insideH w:val="nil"/>
          <w:insideV w:val="single" w:sz="8" w:space="0" w:color="9C007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  <w:insideH w:val="nil"/>
          <w:insideV w:val="single" w:sz="8" w:space="0" w:color="9C007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band1Vert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  <w:shd w:val="clear" w:color="auto" w:fill="FFA7EE" w:themeFill="accent3" w:themeFillTint="3F"/>
      </w:tcPr>
    </w:tblStylePr>
    <w:tblStylePr w:type="band1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  <w:insideV w:val="single" w:sz="8" w:space="0" w:color="9C007F" w:themeColor="accent3"/>
        </w:tcBorders>
        <w:shd w:val="clear" w:color="auto" w:fill="FFA7EE" w:themeFill="accent3" w:themeFillTint="3F"/>
      </w:tcPr>
    </w:tblStylePr>
    <w:tblStylePr w:type="band2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  <w:insideV w:val="single" w:sz="8" w:space="0" w:color="9C007F" w:themeColor="accent3"/>
        </w:tcBorders>
      </w:tcPr>
    </w:tblStylePr>
  </w:style>
  <w:style w:type="table" w:styleId="-30">
    <w:name w:val="Light List Accent 3"/>
    <w:basedOn w:val="a1"/>
    <w:uiPriority w:val="61"/>
    <w:rsid w:val="00D76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007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band1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</w:style>
  <w:style w:type="table" w:styleId="-2">
    <w:name w:val="Light Shading Accent 2"/>
    <w:basedOn w:val="a1"/>
    <w:uiPriority w:val="60"/>
    <w:rsid w:val="00D76E90"/>
    <w:pPr>
      <w:spacing w:after="0" w:line="240" w:lineRule="auto"/>
    </w:pPr>
    <w:rPr>
      <w:color w:val="AA0042" w:themeColor="accent2" w:themeShade="BF"/>
    </w:rPr>
    <w:tblPr>
      <w:tblStyleRowBandSize w:val="1"/>
      <w:tblStyleColBandSize w:val="1"/>
      <w:tblInd w:w="0" w:type="dxa"/>
      <w:tblBorders>
        <w:top w:val="single" w:sz="8" w:space="0" w:color="E40059" w:themeColor="accent2"/>
        <w:bottom w:val="single" w:sz="8" w:space="0" w:color="E4005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</w:style>
  <w:style w:type="character" w:styleId="ac">
    <w:name w:val="Hyperlink"/>
    <w:uiPriority w:val="99"/>
    <w:unhideWhenUsed/>
    <w:rsid w:val="007B1C78"/>
    <w:rPr>
      <w:color w:val="FF64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9D"/>
    <w:pPr>
      <w:spacing w:after="0" w:line="240" w:lineRule="auto"/>
    </w:pPr>
    <w:rPr>
      <w:rFonts w:ascii="Calibri" w:eastAsia="Calibri" w:hAnsi="Calibri" w:cs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34319D"/>
    <w:pPr>
      <w:keepNext/>
      <w:keepLines/>
      <w:spacing w:before="480"/>
      <w:outlineLvl w:val="0"/>
    </w:pPr>
    <w:rPr>
      <w:rFonts w:eastAsia="Times New Roman"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9D"/>
    <w:rPr>
      <w:rFonts w:ascii="Calibri" w:eastAsia="Times New Roman" w:hAnsi="Calibri" w:cs="Times New Roman"/>
      <w:bCs/>
      <w:sz w:val="36"/>
      <w:szCs w:val="28"/>
    </w:rPr>
  </w:style>
  <w:style w:type="paragraph" w:styleId="a3">
    <w:name w:val="header"/>
    <w:basedOn w:val="a"/>
    <w:link w:val="a4"/>
    <w:uiPriority w:val="99"/>
    <w:unhideWhenUsed/>
    <w:rsid w:val="00343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19D"/>
    <w:rPr>
      <w:rFonts w:ascii="Calibri" w:eastAsia="Calibri" w:hAnsi="Calibri"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3431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319D"/>
    <w:rPr>
      <w:rFonts w:ascii="Calibri" w:eastAsia="Calibri" w:hAnsi="Calibri" w:cs="Times New Roman"/>
      <w:sz w:val="20"/>
    </w:rPr>
  </w:style>
  <w:style w:type="paragraph" w:styleId="a7">
    <w:name w:val="Title"/>
    <w:basedOn w:val="a"/>
    <w:next w:val="a"/>
    <w:link w:val="a8"/>
    <w:uiPriority w:val="10"/>
    <w:qFormat/>
    <w:rsid w:val="000658A4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658A4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0658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8A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6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0658A4"/>
    <w:pPr>
      <w:spacing w:after="0" w:line="240" w:lineRule="auto"/>
    </w:pPr>
    <w:rPr>
      <w:color w:val="E80061" w:themeColor="accent1" w:themeShade="BF"/>
    </w:rPr>
    <w:tblPr>
      <w:tblStyleRowBandSize w:val="1"/>
      <w:tblStyleColBandSize w:val="1"/>
      <w:tblInd w:w="0" w:type="dxa"/>
      <w:tblBorders>
        <w:top w:val="single" w:sz="8" w:space="0" w:color="FF388C" w:themeColor="accent1"/>
        <w:bottom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  <w:style w:type="table" w:styleId="-6">
    <w:name w:val="Light List Accent 6"/>
    <w:basedOn w:val="a1"/>
    <w:uiPriority w:val="61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</w:style>
  <w:style w:type="table" w:styleId="-5">
    <w:name w:val="Light Grid Accent 5"/>
    <w:basedOn w:val="a1"/>
    <w:uiPriority w:val="62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  <w:insideH w:val="single" w:sz="8" w:space="0" w:color="005BD3" w:themeColor="accent5"/>
        <w:insideV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1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  <w:shd w:val="clear" w:color="auto" w:fill="B5D4FF" w:themeFill="accent5" w:themeFillTint="3F"/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  <w:shd w:val="clear" w:color="auto" w:fill="B5D4FF" w:themeFill="accent5" w:themeFillTint="3F"/>
      </w:tcPr>
    </w:tblStylePr>
    <w:tblStylePr w:type="band2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</w:tcPr>
    </w:tblStylePr>
  </w:style>
  <w:style w:type="table" w:styleId="-4">
    <w:name w:val="Light Grid Accent 4"/>
    <w:basedOn w:val="a1"/>
    <w:uiPriority w:val="62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007F" w:themeColor="accent4"/>
        <w:left w:val="single" w:sz="8" w:space="0" w:color="68007F" w:themeColor="accent4"/>
        <w:bottom w:val="single" w:sz="8" w:space="0" w:color="68007F" w:themeColor="accent4"/>
        <w:right w:val="single" w:sz="8" w:space="0" w:color="68007F" w:themeColor="accent4"/>
        <w:insideH w:val="single" w:sz="8" w:space="0" w:color="68007F" w:themeColor="accent4"/>
        <w:insideV w:val="single" w:sz="8" w:space="0" w:color="68007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1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</w:tcPr>
    </w:tblStylePr>
    <w:tblStylePr w:type="band1Vert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  <w:shd w:val="clear" w:color="auto" w:fill="EDA0FF" w:themeFill="accent4" w:themeFillTint="3F"/>
      </w:tcPr>
    </w:tblStylePr>
    <w:tblStylePr w:type="band1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  <w:shd w:val="clear" w:color="auto" w:fill="EDA0FF" w:themeFill="accent4" w:themeFillTint="3F"/>
      </w:tcPr>
    </w:tblStylePr>
    <w:tblStylePr w:type="band2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</w:tcPr>
    </w:tblStylePr>
  </w:style>
  <w:style w:type="table" w:styleId="-3">
    <w:name w:val="Light Grid Accent 3"/>
    <w:basedOn w:val="a1"/>
    <w:uiPriority w:val="62"/>
    <w:rsid w:val="007C6B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007F" w:themeColor="accent3"/>
        <w:left w:val="single" w:sz="8" w:space="0" w:color="9C007F" w:themeColor="accent3"/>
        <w:bottom w:val="single" w:sz="8" w:space="0" w:color="9C007F" w:themeColor="accent3"/>
        <w:right w:val="single" w:sz="8" w:space="0" w:color="9C007F" w:themeColor="accent3"/>
        <w:insideH w:val="single" w:sz="8" w:space="0" w:color="9C007F" w:themeColor="accent3"/>
        <w:insideV w:val="single" w:sz="8" w:space="0" w:color="9C007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18" w:space="0" w:color="9C007F" w:themeColor="accent3"/>
          <w:right w:val="single" w:sz="8" w:space="0" w:color="9C007F" w:themeColor="accent3"/>
          <w:insideH w:val="nil"/>
          <w:insideV w:val="single" w:sz="8" w:space="0" w:color="9C007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  <w:insideH w:val="nil"/>
          <w:insideV w:val="single" w:sz="8" w:space="0" w:color="9C007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band1Vert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  <w:shd w:val="clear" w:color="auto" w:fill="FFA7EE" w:themeFill="accent3" w:themeFillTint="3F"/>
      </w:tcPr>
    </w:tblStylePr>
    <w:tblStylePr w:type="band1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  <w:insideV w:val="single" w:sz="8" w:space="0" w:color="9C007F" w:themeColor="accent3"/>
        </w:tcBorders>
        <w:shd w:val="clear" w:color="auto" w:fill="FFA7EE" w:themeFill="accent3" w:themeFillTint="3F"/>
      </w:tcPr>
    </w:tblStylePr>
    <w:tblStylePr w:type="band2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  <w:insideV w:val="single" w:sz="8" w:space="0" w:color="9C007F" w:themeColor="accent3"/>
        </w:tcBorders>
      </w:tcPr>
    </w:tblStylePr>
  </w:style>
  <w:style w:type="table" w:styleId="-30">
    <w:name w:val="Light List Accent 3"/>
    <w:basedOn w:val="a1"/>
    <w:uiPriority w:val="61"/>
    <w:rsid w:val="00D76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007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band1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</w:style>
  <w:style w:type="table" w:styleId="-2">
    <w:name w:val="Light Shading Accent 2"/>
    <w:basedOn w:val="a1"/>
    <w:uiPriority w:val="60"/>
    <w:rsid w:val="00D76E90"/>
    <w:pPr>
      <w:spacing w:after="0" w:line="240" w:lineRule="auto"/>
    </w:pPr>
    <w:rPr>
      <w:color w:val="AA0042" w:themeColor="accent2" w:themeShade="BF"/>
    </w:rPr>
    <w:tblPr>
      <w:tblStyleRowBandSize w:val="1"/>
      <w:tblStyleColBandSize w:val="1"/>
      <w:tblInd w:w="0" w:type="dxa"/>
      <w:tblBorders>
        <w:top w:val="single" w:sz="8" w:space="0" w:color="E40059" w:themeColor="accent2"/>
        <w:bottom w:val="single" w:sz="8" w:space="0" w:color="E4005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</w:style>
  <w:style w:type="character" w:styleId="ac">
    <w:name w:val="Hyperlink"/>
    <w:uiPriority w:val="99"/>
    <w:unhideWhenUsed/>
    <w:rsid w:val="007B1C78"/>
    <w:rPr>
      <w:color w:val="FF64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webmedia31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webmedia31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B781-9EA6-4274-A46F-4C04D8B8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Sony</cp:lastModifiedBy>
  <cp:revision>8</cp:revision>
  <dcterms:created xsi:type="dcterms:W3CDTF">2018-02-19T10:57:00Z</dcterms:created>
  <dcterms:modified xsi:type="dcterms:W3CDTF">2019-06-17T14:10:00Z</dcterms:modified>
</cp:coreProperties>
</file>